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7"/>
        <w:gridCol w:w="425"/>
        <w:gridCol w:w="5386"/>
      </w:tblGrid>
      <w:tr w:rsidR="00EC34EB" w:rsidRPr="00D56090" w:rsidTr="00EC34EB">
        <w:trPr>
          <w:trHeight w:hRule="exact" w:val="382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C34EB" w:rsidRPr="008E150E" w:rsidRDefault="00EC34EB" w:rsidP="00EC34E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808355"/>
                  <wp:effectExtent l="19050" t="0" r="825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4EB" w:rsidRPr="008E150E" w:rsidRDefault="00EC34EB" w:rsidP="00EC34EB">
            <w:pPr>
              <w:pStyle w:val="af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C34EB" w:rsidRDefault="00EC34EB" w:rsidP="00EC34EB">
            <w:pPr>
              <w:pStyle w:val="af8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EC34EB" w:rsidRPr="00B80309" w:rsidRDefault="00EC34EB" w:rsidP="00EC34EB">
            <w:pPr>
              <w:pStyle w:val="af8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EC34EB" w:rsidRPr="00EC34EB" w:rsidRDefault="00EC34EB" w:rsidP="00EC34E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C34EB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EC34EB" w:rsidRPr="00FF4E10" w:rsidRDefault="00EC34EB" w:rsidP="00EC34EB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EC34EB" w:rsidRPr="00FF4E10" w:rsidRDefault="000C49F7" w:rsidP="00EC34EB">
            <w:pPr>
              <w:spacing w:after="0" w:line="240" w:lineRule="auto"/>
              <w:ind w:left="-68" w:right="-74"/>
              <w:jc w:val="center"/>
            </w:pPr>
            <w:r w:rsidRPr="000C49F7">
              <w:rPr>
                <w:u w:val="single"/>
              </w:rPr>
              <w:t>02.07.2018</w:t>
            </w:r>
            <w:r w:rsidR="00EC34EB" w:rsidRPr="00FF4E10">
              <w:t xml:space="preserve"> № </w:t>
            </w:r>
            <w:r w:rsidRPr="000C49F7">
              <w:rPr>
                <w:u w:val="single"/>
              </w:rPr>
              <w:t>1127-п</w:t>
            </w:r>
          </w:p>
          <w:p w:rsidR="00EC34EB" w:rsidRPr="00EC34EB" w:rsidRDefault="00EC34EB" w:rsidP="00EC34EB">
            <w:pPr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EC34EB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4EB" w:rsidRPr="00FF4E10" w:rsidRDefault="00EC34EB" w:rsidP="00EC34EB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34EB" w:rsidRPr="00647566" w:rsidRDefault="00EC34EB" w:rsidP="00EC34EB">
            <w:pPr>
              <w:ind w:firstLine="71"/>
              <w:jc w:val="right"/>
              <w:rPr>
                <w:sz w:val="28"/>
                <w:szCs w:val="28"/>
              </w:rPr>
            </w:pPr>
          </w:p>
          <w:p w:rsidR="00EC34EB" w:rsidRPr="00FA7870" w:rsidRDefault="00EC34EB" w:rsidP="00EC34EB">
            <w:pPr>
              <w:ind w:firstLine="7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34EB" w:rsidRPr="00EC34EB" w:rsidTr="00EC34EB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C34EB" w:rsidRPr="00EC34EB" w:rsidRDefault="007544E7" w:rsidP="00EC34EB">
            <w:pPr>
              <w:pStyle w:val="a6"/>
              <w:ind w:left="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group id="Group 109" o:spid="_x0000_s1026" style="position:absolute;left:0;text-align:left;margin-left:-.85pt;margin-top:0;width:205.7pt;height:14.45pt;z-index:25192448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">
                  <v:line id="Line 1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bDdcIAAADcAAAADwAAAGRycy9kb3ducmV2LnhtbERPS2sCMRC+F/wPYQQvUhM9SFk3Slko&#10;CO3FF+pt2Ew3SzeT7Sbq+u+bguBtPr7n5KveNeJKXag9a5hOFAji0puaKw373cfrG4gQkQ02nknD&#10;nQKsloOXHDPjb7yh6zZWIoVwyFCDjbHNpAylJYdh4lvixH37zmFMsKuk6fCWwl0jZ0rNpcOaU4PF&#10;lgpL5c/24jSUF/v5O+bx4VzL+fFLFr0qThutR8P+fQEiUh+f4od7bdJ8NYP/Z9IF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bDdc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1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pm7sIAAADcAAAADwAAAGRycy9kb3ducmV2LnhtbERPTWsCMRC9C/6HMIIXqYktSNkaRRYE&#10;oV60Fu1t2Ew3i5vJuom6/fdGKHibx/uc2aJztbhSGyrPGiZjBYK48KbiUsP+a/XyDiJEZIO1Z9Lw&#10;RwEW835vhpnxN97SdRdLkUI4ZKjBxthkUobCksMw9g1x4n596zAm2JbStHhL4a6Wr0pNpcOKU4PF&#10;hnJLxWl3cRqKi/08j3j0/VPJ6WEj807lx63Ww0G3/AARqYtP8b97bdJ89QaPZ9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pm7s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1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P+msIAAADcAAAADwAAAGRycy9kb3ducmV2LnhtbERPTWsCMRC9C/6HMIIXqYmlSNkaRRYE&#10;oV60Fu1t2Ew3i5vJuom6/fdGKHibx/uc2aJztbhSGyrPGiZjBYK48KbiUsP+a/XyDiJEZIO1Z9Lw&#10;RwEW835vhpnxN97SdRdLkUI4ZKjBxthkUobCksMw9g1x4n596zAm2JbStHhL4a6Wr0pNpcOKU4PF&#10;hnJLxWl3cRqKi/08j3j0/VPJ6WEj807lx63Ww0G3/AARqYtP8b97bdJ89QaPZ9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UP+ms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1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9bAcIAAADcAAAADwAAAGRycy9kb3ducmV2LnhtbERPTWsCMRC9C/6HMIIXqYmFStkaRRYE&#10;oV60Fu1t2Ew3i5vJuom6/fdGKHibx/uc2aJztbhSGyrPGiZjBYK48KbiUsP+a/XyDiJEZIO1Z9Lw&#10;RwEW835vhpnxN97SdRdLkUI4ZKjBxthkUobCksMw9g1x4n596zAm2JbStHhL4a6Wr0pNpcOKU4PF&#10;hnJLxWl3cRqKi/08j3j0/VPJ6WEj807lx63Ww0G3/AARqYtP8b97bdJ89QaPZ9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9bAc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Line 114" o:spid="_x0000_s1138" style="position:absolute;left:0;text-align:left;z-index:251925504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Line 115" o:spid="_x0000_s1137" style="position:absolute;left:0;text-align:left;z-index:251926528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" o:allowincell="f" stroked="f">
                  <v:stroke startarrowwidth="narrow" startarrowlength="short" endarrowwidth="narrow" endarrowlength="short"/>
                </v:line>
              </w:pict>
            </w:r>
            <w:r w:rsidR="00EC34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34EB" w:rsidRPr="00EC34EB" w:rsidRDefault="00EC34EB" w:rsidP="00EC34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C34EB" w:rsidRPr="00EC34EB" w:rsidRDefault="00EC34EB" w:rsidP="00EC34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6F4" w:rsidRPr="00EC34EB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4EB" w:rsidRPr="00EC34EB" w:rsidRDefault="00EC34EB" w:rsidP="00A9624B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EC34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4E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EC34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4E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EC34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C34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услуг», на основании </w:t>
      </w:r>
      <w:hyperlink r:id="rId12" w:history="1">
        <w:r w:rsidRPr="00EC34EB">
          <w:rPr>
            <w:rFonts w:ascii="Times New Roman" w:hAnsi="Times New Roman" w:cs="Times New Roman"/>
            <w:color w:val="0000FF"/>
            <w:sz w:val="28"/>
            <w:szCs w:val="28"/>
          </w:rPr>
          <w:t>статей 7</w:t>
        </w:r>
      </w:hyperlink>
      <w:r w:rsidRPr="00EC34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C34EB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EC34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C34EB">
          <w:rPr>
            <w:rFonts w:ascii="Times New Roman" w:hAnsi="Times New Roman" w:cs="Times New Roman"/>
            <w:color w:val="0000FF"/>
            <w:sz w:val="28"/>
            <w:szCs w:val="28"/>
          </w:rPr>
          <w:t>пункта 5 статьи 40</w:t>
        </w:r>
      </w:hyperlink>
      <w:r w:rsidRPr="00EC34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C34EB">
          <w:rPr>
            <w:rFonts w:ascii="Times New Roman" w:hAnsi="Times New Roman" w:cs="Times New Roman"/>
            <w:color w:val="0000FF"/>
            <w:sz w:val="28"/>
            <w:szCs w:val="28"/>
          </w:rPr>
          <w:t>статьи 43</w:t>
        </w:r>
      </w:hyperlink>
      <w:r w:rsidRPr="00EC34EB">
        <w:rPr>
          <w:rFonts w:ascii="Times New Roman" w:hAnsi="Times New Roman" w:cs="Times New Roman"/>
          <w:sz w:val="28"/>
          <w:szCs w:val="28"/>
        </w:rPr>
        <w:t xml:space="preserve"> Устава города Бузулука, </w:t>
      </w:r>
      <w:hyperlink r:id="rId16" w:history="1">
        <w:r w:rsidRPr="00EC34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C34EB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 от 28.06.2011 № 255-п «О Правилах разработки и утверждения административных регламентов предоставления муниципальных услуг города Бузулука»:</w:t>
      </w:r>
    </w:p>
    <w:p w:rsidR="00EC34EB" w:rsidRPr="00EC34EB" w:rsidRDefault="00EC34EB" w:rsidP="00A9624B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EB">
        <w:rPr>
          <w:rFonts w:ascii="Times New Roman" w:hAnsi="Times New Roman" w:cs="Times New Roman"/>
          <w:sz w:val="28"/>
          <w:szCs w:val="28"/>
        </w:rPr>
        <w:t>1.</w:t>
      </w:r>
      <w:r w:rsidR="00A9624B">
        <w:rPr>
          <w:rFonts w:ascii="Times New Roman" w:hAnsi="Times New Roman" w:cs="Times New Roman"/>
          <w:sz w:val="28"/>
          <w:szCs w:val="28"/>
        </w:rPr>
        <w:t xml:space="preserve"> </w:t>
      </w:r>
      <w:r w:rsidRPr="00EC34E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</w:t>
      </w:r>
      <w:r w:rsidRPr="00EC34EB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EC34EB" w:rsidRPr="00EC34EB" w:rsidRDefault="00EC34EB" w:rsidP="00A9624B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EB">
        <w:rPr>
          <w:rFonts w:ascii="Times New Roman" w:hAnsi="Times New Roman" w:cs="Times New Roman"/>
          <w:sz w:val="28"/>
          <w:szCs w:val="28"/>
        </w:rPr>
        <w:t xml:space="preserve">2. Начальнику Управления образования администрации города  Бузулука </w:t>
      </w:r>
      <w:r w:rsidR="00A9624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34EB">
        <w:rPr>
          <w:rFonts w:ascii="Times New Roman" w:hAnsi="Times New Roman" w:cs="Times New Roman"/>
          <w:sz w:val="28"/>
          <w:szCs w:val="28"/>
        </w:rPr>
        <w:t>Н.А. Севрюкову организовать работу по предоставлению муниципальной услуги в соответствии с требованиями Административного регламента.</w:t>
      </w:r>
    </w:p>
    <w:p w:rsidR="00EC34EB" w:rsidRDefault="00EC34EB" w:rsidP="00A9624B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EB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города Бузулука:</w:t>
      </w:r>
    </w:p>
    <w:p w:rsidR="00C92218" w:rsidRPr="00EC34EB" w:rsidRDefault="00C92218" w:rsidP="00A9624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 xml:space="preserve">от 15.03.2011 № 138-п «Об утверждении административного регламента предоставления муниципальной услуги </w:t>
      </w:r>
      <w:r w:rsidR="00A9624B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Прием заявлений, постановка на учет и </w:t>
      </w:r>
      <w:r>
        <w:rPr>
          <w:rFonts w:ascii="Times New Roman" w:eastAsiaTheme="minorHAnsi" w:hAnsi="Times New Roman"/>
          <w:sz w:val="28"/>
          <w:szCs w:val="28"/>
        </w:rPr>
        <w:lastRenderedPageBreak/>
        <w:t>зачисление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C92218" w:rsidRDefault="00C92218" w:rsidP="00A9624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от 19.04.2017 № 712-п «О внесении изменений в постановление администрации города Бузулука от 15.03.2011 №138-п»;</w:t>
      </w:r>
    </w:p>
    <w:p w:rsidR="00C92218" w:rsidRDefault="00C92218" w:rsidP="00A9624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от 13.09.2017 № 1770-п «О внесении изменений в постановление администрации города Бузулука от 15.03.2011  № 138-п»</w:t>
      </w:r>
      <w:r w:rsidR="00FB04C3">
        <w:rPr>
          <w:rFonts w:ascii="Times New Roman" w:eastAsiaTheme="minorHAnsi" w:hAnsi="Times New Roman"/>
          <w:sz w:val="28"/>
          <w:szCs w:val="28"/>
        </w:rPr>
        <w:t>;</w:t>
      </w:r>
    </w:p>
    <w:p w:rsidR="00FB04C3" w:rsidRDefault="00FB04C3" w:rsidP="00A9624B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пункт 1 постановления администрации города Бузулука  от 17.06.2016            № 1339-п «О внесении изменений в постановление администрации города Бузулука от 15.03.2011 № 138-п».</w:t>
      </w:r>
    </w:p>
    <w:p w:rsidR="00EC34EB" w:rsidRPr="00EC34EB" w:rsidRDefault="00EC34EB" w:rsidP="00A9624B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E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</w:t>
      </w:r>
      <w:r w:rsidR="00C92218">
        <w:rPr>
          <w:rFonts w:ascii="Times New Roman" w:hAnsi="Times New Roman" w:cs="Times New Roman"/>
          <w:sz w:val="28"/>
          <w:szCs w:val="28"/>
        </w:rPr>
        <w:t xml:space="preserve"> в газете «Российская провинция» и подлежит официальному опубликованию </w:t>
      </w:r>
      <w:r w:rsidRPr="00EC34EB">
        <w:rPr>
          <w:rFonts w:ascii="Times New Roman" w:hAnsi="Times New Roman" w:cs="Times New Roman"/>
          <w:sz w:val="28"/>
          <w:szCs w:val="28"/>
        </w:rPr>
        <w:t xml:space="preserve"> на правовом интернет-портале Бузулука БУЗУЛУК-ПРАВО.РФ.</w:t>
      </w:r>
    </w:p>
    <w:p w:rsidR="00EC34EB" w:rsidRPr="00EC34EB" w:rsidRDefault="00EC34EB" w:rsidP="00A9624B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EB">
        <w:rPr>
          <w:rFonts w:ascii="Times New Roman" w:hAnsi="Times New Roman" w:cs="Times New Roman"/>
          <w:sz w:val="28"/>
          <w:szCs w:val="28"/>
        </w:rPr>
        <w:t>5. Настоящее постановление подлежит включению в областной регистр муниципальных нормативных правовых актов.</w:t>
      </w:r>
    </w:p>
    <w:p w:rsidR="00EC34EB" w:rsidRPr="00EC34EB" w:rsidRDefault="00EC34EB" w:rsidP="00A9624B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EB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первого заместителя главы администрации города М.В. Богатырева.</w:t>
      </w:r>
    </w:p>
    <w:p w:rsidR="00EC34EB" w:rsidRPr="00EC34EB" w:rsidRDefault="00EC34EB" w:rsidP="00A9624B">
      <w:pPr>
        <w:pStyle w:val="a6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EB" w:rsidRPr="00EC34EB" w:rsidRDefault="00EC34EB" w:rsidP="00A9624B">
      <w:pPr>
        <w:pStyle w:val="a6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EB" w:rsidRPr="00EC34EB" w:rsidRDefault="00EC34EB" w:rsidP="00A9624B">
      <w:pPr>
        <w:pStyle w:val="a6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EB" w:rsidRPr="00EC34EB" w:rsidRDefault="00EC34EB" w:rsidP="00A9624B">
      <w:pPr>
        <w:pStyle w:val="a6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4E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В.А. Рогожкин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4EB" w:rsidRPr="00EC34EB" w:rsidRDefault="00EC34EB" w:rsidP="00A9624B">
      <w:pPr>
        <w:pStyle w:val="a6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EB" w:rsidRPr="00EC34EB" w:rsidRDefault="00EC34EB" w:rsidP="00A9624B">
      <w:pPr>
        <w:pStyle w:val="a6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EB" w:rsidRPr="00EC34EB" w:rsidRDefault="00EC34EB" w:rsidP="00A9624B">
      <w:pPr>
        <w:pStyle w:val="a6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EB" w:rsidRPr="00EC34EB" w:rsidRDefault="00EC34EB" w:rsidP="00A9624B">
      <w:pPr>
        <w:pStyle w:val="a6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EB" w:rsidRPr="00EC34EB" w:rsidRDefault="00EC34EB" w:rsidP="00A9624B">
      <w:pPr>
        <w:pStyle w:val="a6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4EB" w:rsidRDefault="00EC34EB" w:rsidP="00A9624B">
      <w:pPr>
        <w:pStyle w:val="ConsPlusNormal"/>
        <w:ind w:left="-284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EC34EB" w:rsidRDefault="00EC34EB" w:rsidP="00A9624B">
      <w:pPr>
        <w:pStyle w:val="ConsPlusNormal"/>
        <w:ind w:left="-284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EC34EB" w:rsidRDefault="00EC34EB" w:rsidP="00A9624B">
      <w:pPr>
        <w:pStyle w:val="ConsPlusNormal"/>
        <w:ind w:left="-284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EC34EB" w:rsidRDefault="00EC34EB" w:rsidP="00A9624B">
      <w:pPr>
        <w:pStyle w:val="ConsPlusNormal"/>
        <w:ind w:left="-284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EC34EB" w:rsidRDefault="00EC34EB" w:rsidP="00A9624B">
      <w:pPr>
        <w:pStyle w:val="ConsPlusNormal"/>
        <w:ind w:left="-284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B04C3" w:rsidRDefault="00FB04C3" w:rsidP="00A9624B">
      <w:pPr>
        <w:pStyle w:val="ConsPlusNormal"/>
        <w:ind w:left="-284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B04C3" w:rsidRDefault="00FB04C3" w:rsidP="00A9624B">
      <w:pPr>
        <w:pStyle w:val="ConsPlusNormal"/>
        <w:ind w:left="-284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B04C3" w:rsidRDefault="00FB04C3" w:rsidP="00A9624B">
      <w:pPr>
        <w:pStyle w:val="ConsPlusNormal"/>
        <w:ind w:left="-284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B04C3" w:rsidRDefault="00FB04C3" w:rsidP="00A9624B">
      <w:pPr>
        <w:pStyle w:val="ConsPlusNormal"/>
        <w:ind w:left="-284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B04C3" w:rsidRDefault="00FB04C3" w:rsidP="00A9624B">
      <w:pPr>
        <w:pStyle w:val="ConsPlusNormal"/>
        <w:ind w:left="-284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B04C3" w:rsidRDefault="00FB04C3" w:rsidP="00A9624B">
      <w:pPr>
        <w:pStyle w:val="ConsPlusNormal"/>
        <w:ind w:left="-284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B04C3" w:rsidRDefault="00FB04C3" w:rsidP="00A9624B">
      <w:pPr>
        <w:pStyle w:val="ConsPlusNormal"/>
        <w:ind w:left="-284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FB04C3" w:rsidRDefault="00FB04C3" w:rsidP="00A9624B">
      <w:pPr>
        <w:pStyle w:val="ConsPlusNormal"/>
        <w:ind w:left="-284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EC34EB" w:rsidRDefault="00EC34EB" w:rsidP="00A9624B">
      <w:pPr>
        <w:pStyle w:val="ConsPlusNormal"/>
        <w:ind w:left="-284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C92218" w:rsidRDefault="00C92218" w:rsidP="00A9624B">
      <w:pPr>
        <w:pStyle w:val="ConsPlusNormal"/>
        <w:ind w:left="-284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0B6B47" w:rsidRDefault="00EC34EB" w:rsidP="007A05E1">
      <w:pPr>
        <w:pStyle w:val="ConsPlusNormal"/>
        <w:ind w:left="-284" w:right="-2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М.В. Богатыреву, Управлению образования администрации города Бузулука, Управлению экономического развития и торговли администрации города Бузулука, правовому управлению администрации города</w:t>
      </w:r>
      <w:r w:rsidR="00ED2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Бузулука</w:t>
      </w:r>
      <w:r w:rsidR="00C92218">
        <w:rPr>
          <w:rFonts w:ascii="Times New Roman" w:hAnsi="Times New Roman" w:cs="Times New Roman"/>
          <w:sz w:val="28"/>
          <w:szCs w:val="28"/>
        </w:rPr>
        <w:t>, отделу пресс-службы Управления внутренней политики администрации города Бузулука, МБУК г.Бузулука «ГЦБС», редакции газеты «Российская провинция»</w:t>
      </w:r>
      <w:r w:rsidR="00ED2549">
        <w:rPr>
          <w:rFonts w:ascii="Times New Roman" w:hAnsi="Times New Roman" w:cs="Times New Roman"/>
          <w:sz w:val="28"/>
          <w:szCs w:val="28"/>
        </w:rPr>
        <w:t>, МАУ г.Бузулука «МФЦ»</w:t>
      </w:r>
    </w:p>
    <w:p w:rsidR="009F7E36" w:rsidRPr="00C84FF7" w:rsidRDefault="009F7E36" w:rsidP="009F7E36">
      <w:pPr>
        <w:pStyle w:val="30"/>
        <w:shd w:val="clear" w:color="auto" w:fill="auto"/>
        <w:spacing w:after="0" w:line="240" w:lineRule="auto"/>
        <w:ind w:firstLine="709"/>
        <w:jc w:val="right"/>
        <w:rPr>
          <w:rStyle w:val="3"/>
          <w:bCs/>
          <w:sz w:val="28"/>
          <w:szCs w:val="28"/>
        </w:rPr>
      </w:pPr>
      <w:r w:rsidRPr="00C84FF7">
        <w:rPr>
          <w:rStyle w:val="3"/>
          <w:bCs/>
          <w:sz w:val="28"/>
          <w:szCs w:val="28"/>
        </w:rPr>
        <w:lastRenderedPageBreak/>
        <w:t xml:space="preserve">Приложение к постановлению </w:t>
      </w:r>
    </w:p>
    <w:p w:rsidR="009F7E36" w:rsidRPr="00C84FF7" w:rsidRDefault="009F7E36" w:rsidP="009F7E36">
      <w:pPr>
        <w:pStyle w:val="30"/>
        <w:shd w:val="clear" w:color="auto" w:fill="auto"/>
        <w:spacing w:after="0" w:line="240" w:lineRule="auto"/>
        <w:ind w:firstLine="709"/>
        <w:jc w:val="right"/>
        <w:rPr>
          <w:rStyle w:val="3"/>
          <w:bCs/>
          <w:sz w:val="28"/>
          <w:szCs w:val="28"/>
        </w:rPr>
      </w:pPr>
      <w:r w:rsidRPr="00C84FF7">
        <w:rPr>
          <w:rStyle w:val="3"/>
          <w:bCs/>
          <w:sz w:val="28"/>
          <w:szCs w:val="28"/>
        </w:rPr>
        <w:t>администрации города Бузулука</w:t>
      </w:r>
    </w:p>
    <w:p w:rsidR="00C84FF7" w:rsidRPr="00C84FF7" w:rsidRDefault="00C84FF7" w:rsidP="009F7E36">
      <w:pPr>
        <w:pStyle w:val="30"/>
        <w:shd w:val="clear" w:color="auto" w:fill="auto"/>
        <w:spacing w:after="0" w:line="240" w:lineRule="auto"/>
        <w:ind w:firstLine="709"/>
        <w:jc w:val="right"/>
        <w:rPr>
          <w:rStyle w:val="3"/>
          <w:bCs/>
          <w:sz w:val="28"/>
          <w:szCs w:val="28"/>
        </w:rPr>
      </w:pPr>
      <w:r w:rsidRPr="00C84FF7">
        <w:rPr>
          <w:rStyle w:val="3"/>
          <w:bCs/>
          <w:sz w:val="28"/>
          <w:szCs w:val="28"/>
        </w:rPr>
        <w:t>от «</w:t>
      </w:r>
      <w:r w:rsidR="000C49F7" w:rsidRPr="000C49F7">
        <w:rPr>
          <w:rStyle w:val="3"/>
          <w:bCs/>
          <w:sz w:val="28"/>
          <w:szCs w:val="28"/>
          <w:u w:val="single"/>
        </w:rPr>
        <w:t>02</w:t>
      </w:r>
      <w:r w:rsidRPr="00C84FF7">
        <w:rPr>
          <w:rStyle w:val="3"/>
          <w:bCs/>
          <w:sz w:val="28"/>
          <w:szCs w:val="28"/>
        </w:rPr>
        <w:t>»</w:t>
      </w:r>
      <w:r w:rsidR="000C49F7">
        <w:rPr>
          <w:rStyle w:val="3"/>
          <w:bCs/>
          <w:sz w:val="28"/>
          <w:szCs w:val="28"/>
        </w:rPr>
        <w:t xml:space="preserve"> </w:t>
      </w:r>
      <w:r w:rsidR="000C49F7" w:rsidRPr="000C49F7">
        <w:rPr>
          <w:rStyle w:val="3"/>
          <w:bCs/>
          <w:sz w:val="28"/>
          <w:szCs w:val="28"/>
          <w:u w:val="single"/>
        </w:rPr>
        <w:t>июля</w:t>
      </w:r>
      <w:r w:rsidR="000C49F7">
        <w:rPr>
          <w:rStyle w:val="3"/>
          <w:bCs/>
          <w:sz w:val="28"/>
          <w:szCs w:val="28"/>
        </w:rPr>
        <w:t xml:space="preserve"> </w:t>
      </w:r>
      <w:r w:rsidRPr="00C84FF7">
        <w:rPr>
          <w:rStyle w:val="3"/>
          <w:bCs/>
          <w:sz w:val="28"/>
          <w:szCs w:val="28"/>
        </w:rPr>
        <w:t>2018  №</w:t>
      </w:r>
      <w:r w:rsidR="000C49F7">
        <w:rPr>
          <w:rStyle w:val="3"/>
          <w:bCs/>
          <w:sz w:val="28"/>
          <w:szCs w:val="28"/>
        </w:rPr>
        <w:t xml:space="preserve"> </w:t>
      </w:r>
      <w:r w:rsidR="000C49F7" w:rsidRPr="000C49F7">
        <w:rPr>
          <w:rStyle w:val="3"/>
          <w:bCs/>
          <w:sz w:val="28"/>
          <w:szCs w:val="28"/>
          <w:u w:val="single"/>
        </w:rPr>
        <w:t>1127-п</w:t>
      </w:r>
    </w:p>
    <w:p w:rsidR="009F7E36" w:rsidRDefault="009F7E36" w:rsidP="00102CE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sz w:val="28"/>
          <w:szCs w:val="28"/>
        </w:rPr>
      </w:pPr>
    </w:p>
    <w:p w:rsidR="000963E1" w:rsidRDefault="000963E1" w:rsidP="00102CE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sz w:val="28"/>
          <w:szCs w:val="28"/>
        </w:rPr>
      </w:pPr>
    </w:p>
    <w:p w:rsidR="000963E1" w:rsidRDefault="000963E1" w:rsidP="00102CE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sz w:val="28"/>
          <w:szCs w:val="28"/>
        </w:rPr>
      </w:pPr>
      <w:r>
        <w:rPr>
          <w:rStyle w:val="3"/>
          <w:b/>
          <w:bCs/>
          <w:sz w:val="28"/>
          <w:szCs w:val="28"/>
        </w:rPr>
        <w:t xml:space="preserve">Административный регламент </w:t>
      </w:r>
      <w:r>
        <w:rPr>
          <w:rFonts w:eastAsia="Calibri" w:cs="Times New Roman"/>
          <w:sz w:val="28"/>
          <w:szCs w:val="28"/>
        </w:rPr>
        <w:t>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</w:t>
      </w:r>
    </w:p>
    <w:p w:rsidR="000963E1" w:rsidRDefault="000963E1" w:rsidP="00102CE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sz w:val="28"/>
          <w:szCs w:val="28"/>
        </w:rPr>
      </w:pPr>
    </w:p>
    <w:p w:rsidR="00C646F4" w:rsidRDefault="00C646F4" w:rsidP="00102CE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sz w:val="28"/>
          <w:szCs w:val="28"/>
        </w:rPr>
      </w:pPr>
      <w:r w:rsidRPr="00C646F4">
        <w:rPr>
          <w:rStyle w:val="3"/>
          <w:b/>
          <w:bCs/>
          <w:sz w:val="28"/>
          <w:szCs w:val="28"/>
        </w:rPr>
        <w:t>Основные термины, понятия, определения, сокращения</w:t>
      </w:r>
    </w:p>
    <w:p w:rsidR="00C92218" w:rsidRPr="00C646F4" w:rsidRDefault="00C92218" w:rsidP="00102CE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sz w:val="28"/>
          <w:szCs w:val="28"/>
        </w:rPr>
      </w:pPr>
    </w:p>
    <w:p w:rsidR="0045110C" w:rsidRPr="00C646F4" w:rsidRDefault="0045110C" w:rsidP="0086071D">
      <w:pPr>
        <w:numPr>
          <w:ilvl w:val="0"/>
          <w:numId w:val="1"/>
        </w:num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Административный регламент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C646F4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</w:t>
      </w:r>
      <w:r w:rsidRPr="00725F0E">
        <w:rPr>
          <w:rFonts w:ascii="Times New Roman" w:hAnsi="Times New Roman"/>
          <w:sz w:val="28"/>
          <w:szCs w:val="28"/>
        </w:rPr>
        <w:t>.</w:t>
      </w:r>
    </w:p>
    <w:p w:rsidR="0045110C" w:rsidRPr="00C646F4" w:rsidRDefault="0045110C" w:rsidP="0086071D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-144"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  <w:shd w:val="clear" w:color="auto" w:fill="auto"/>
        </w:rPr>
        <w:t>АИС ГМУСО</w:t>
      </w:r>
      <w:r w:rsidR="009F07B7">
        <w:rPr>
          <w:rStyle w:val="2"/>
          <w:sz w:val="28"/>
          <w:szCs w:val="28"/>
          <w:shd w:val="clear" w:color="auto" w:fill="auto"/>
        </w:rPr>
        <w:t xml:space="preserve"> (система)</w:t>
      </w:r>
      <w:r w:rsidRPr="00C646F4">
        <w:rPr>
          <w:rStyle w:val="2"/>
          <w:sz w:val="28"/>
          <w:szCs w:val="28"/>
          <w:shd w:val="clear" w:color="auto" w:fill="auto"/>
        </w:rPr>
        <w:t xml:space="preserve"> – автоматизированная информационная система «Государственные </w:t>
      </w:r>
      <w:r w:rsidRPr="00725F0E">
        <w:rPr>
          <w:rStyle w:val="2"/>
          <w:sz w:val="28"/>
          <w:szCs w:val="28"/>
          <w:shd w:val="clear" w:color="auto" w:fill="auto"/>
        </w:rPr>
        <w:t>(</w:t>
      </w:r>
      <w:r w:rsidRPr="00C646F4">
        <w:rPr>
          <w:rStyle w:val="2"/>
          <w:sz w:val="28"/>
          <w:szCs w:val="28"/>
          <w:shd w:val="clear" w:color="auto" w:fill="auto"/>
        </w:rPr>
        <w:t>муниципальные</w:t>
      </w:r>
      <w:r w:rsidRPr="00725F0E">
        <w:rPr>
          <w:rStyle w:val="2"/>
          <w:sz w:val="28"/>
          <w:szCs w:val="28"/>
          <w:shd w:val="clear" w:color="auto" w:fill="auto"/>
        </w:rPr>
        <w:t>)</w:t>
      </w:r>
      <w:r w:rsidRPr="00C646F4">
        <w:rPr>
          <w:rStyle w:val="2"/>
          <w:sz w:val="28"/>
          <w:szCs w:val="28"/>
          <w:shd w:val="clear" w:color="auto" w:fill="auto"/>
        </w:rPr>
        <w:t xml:space="preserve"> услуги </w:t>
      </w:r>
      <w:r>
        <w:rPr>
          <w:rStyle w:val="2"/>
          <w:sz w:val="28"/>
          <w:szCs w:val="28"/>
          <w:shd w:val="clear" w:color="auto" w:fill="auto"/>
        </w:rPr>
        <w:t>в сфере</w:t>
      </w:r>
      <w:r w:rsidRPr="00C646F4">
        <w:rPr>
          <w:rStyle w:val="2"/>
          <w:sz w:val="28"/>
          <w:szCs w:val="28"/>
          <w:shd w:val="clear" w:color="auto" w:fill="auto"/>
        </w:rPr>
        <w:t xml:space="preserve"> образования</w:t>
      </w:r>
      <w:r w:rsidR="00ED2549">
        <w:rPr>
          <w:rStyle w:val="2"/>
          <w:sz w:val="28"/>
          <w:szCs w:val="28"/>
          <w:shd w:val="clear" w:color="auto" w:fill="auto"/>
        </w:rPr>
        <w:t xml:space="preserve"> </w:t>
      </w:r>
      <w:r>
        <w:rPr>
          <w:rStyle w:val="2"/>
          <w:sz w:val="28"/>
          <w:szCs w:val="28"/>
          <w:shd w:val="clear" w:color="auto" w:fill="auto"/>
        </w:rPr>
        <w:t>Оренбургской области</w:t>
      </w:r>
      <w:r w:rsidRPr="00C646F4">
        <w:rPr>
          <w:rStyle w:val="2"/>
          <w:sz w:val="28"/>
          <w:szCs w:val="28"/>
          <w:shd w:val="clear" w:color="auto" w:fill="auto"/>
        </w:rPr>
        <w:t>».</w:t>
      </w:r>
    </w:p>
    <w:p w:rsidR="00C646F4" w:rsidRPr="00147A96" w:rsidRDefault="00C646F4" w:rsidP="0086071D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right="-144"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Доступность дошкольного образования </w:t>
      </w:r>
      <w:r w:rsidR="0033118C">
        <w:rPr>
          <w:rStyle w:val="2"/>
          <w:sz w:val="28"/>
          <w:szCs w:val="28"/>
        </w:rPr>
        <w:t>–</w:t>
      </w:r>
      <w:r w:rsidR="00A9624B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 xml:space="preserve">это выраженное в процентах отношение численности детей, получающих дошкольное образование, к сумме численности детей, получающих дошкольное образование, и численности детей, находящихся в очереди на получение дошкольного образования. </w:t>
      </w:r>
    </w:p>
    <w:p w:rsidR="00EB75B4" w:rsidRDefault="00EB75B4" w:rsidP="0086071D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-144"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  <w:shd w:val="clear" w:color="auto" w:fill="auto"/>
        </w:rPr>
        <w:t xml:space="preserve">ЕПГУ – Единый портал государственных </w:t>
      </w:r>
      <w:r>
        <w:rPr>
          <w:rStyle w:val="2"/>
          <w:sz w:val="28"/>
          <w:szCs w:val="28"/>
          <w:shd w:val="clear" w:color="auto" w:fill="auto"/>
        </w:rPr>
        <w:t xml:space="preserve">и муниципальных </w:t>
      </w:r>
      <w:r w:rsidRPr="00C646F4">
        <w:rPr>
          <w:rStyle w:val="2"/>
          <w:sz w:val="28"/>
          <w:szCs w:val="28"/>
          <w:shd w:val="clear" w:color="auto" w:fill="auto"/>
        </w:rPr>
        <w:t>услуг</w:t>
      </w:r>
      <w:r>
        <w:rPr>
          <w:rStyle w:val="2"/>
          <w:sz w:val="28"/>
          <w:szCs w:val="28"/>
          <w:shd w:val="clear" w:color="auto" w:fill="auto"/>
        </w:rPr>
        <w:t xml:space="preserve"> (</w:t>
      </w:r>
      <w:hyperlink r:id="rId17" w:history="1">
        <w:r w:rsidRPr="00227C6C">
          <w:rPr>
            <w:rStyle w:val="a3"/>
            <w:sz w:val="28"/>
            <w:szCs w:val="28"/>
            <w:lang w:val="en-US"/>
          </w:rPr>
          <w:t>http</w:t>
        </w:r>
        <w:r w:rsidRPr="00227C6C">
          <w:rPr>
            <w:rStyle w:val="a3"/>
            <w:sz w:val="28"/>
            <w:szCs w:val="28"/>
          </w:rPr>
          <w:t>://www.</w:t>
        </w:r>
        <w:r w:rsidRPr="00227C6C">
          <w:rPr>
            <w:rStyle w:val="a3"/>
            <w:sz w:val="28"/>
            <w:szCs w:val="28"/>
            <w:lang w:val="en-US"/>
          </w:rPr>
          <w:t>gosuslugi</w:t>
        </w:r>
        <w:r w:rsidRPr="00227C6C">
          <w:rPr>
            <w:rStyle w:val="a3"/>
            <w:sz w:val="28"/>
            <w:szCs w:val="28"/>
          </w:rPr>
          <w:t>.</w:t>
        </w:r>
        <w:r w:rsidRPr="00227C6C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2"/>
          <w:sz w:val="28"/>
          <w:szCs w:val="28"/>
          <w:shd w:val="clear" w:color="auto" w:fill="auto"/>
        </w:rPr>
        <w:t>)</w:t>
      </w:r>
      <w:r w:rsidRPr="00C646F4">
        <w:rPr>
          <w:rStyle w:val="2"/>
          <w:sz w:val="28"/>
          <w:szCs w:val="28"/>
          <w:shd w:val="clear" w:color="auto" w:fill="auto"/>
        </w:rPr>
        <w:t>.</w:t>
      </w:r>
    </w:p>
    <w:p w:rsidR="00EB75B4" w:rsidRPr="00C646F4" w:rsidRDefault="00EB75B4" w:rsidP="0086071D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-144" w:firstLine="709"/>
        <w:jc w:val="both"/>
        <w:rPr>
          <w:sz w:val="28"/>
          <w:szCs w:val="28"/>
        </w:rPr>
      </w:pPr>
      <w:r w:rsidRPr="00C646F4">
        <w:rPr>
          <w:bCs/>
          <w:sz w:val="28"/>
          <w:szCs w:val="28"/>
        </w:rPr>
        <w:t xml:space="preserve">ЕСИА </w:t>
      </w:r>
      <w:r w:rsidR="0011054C">
        <w:rPr>
          <w:bCs/>
          <w:sz w:val="28"/>
          <w:szCs w:val="28"/>
        </w:rPr>
        <w:t>–</w:t>
      </w:r>
      <w:r w:rsidRPr="00C646F4">
        <w:rPr>
          <w:bCs/>
          <w:sz w:val="28"/>
          <w:szCs w:val="28"/>
        </w:rPr>
        <w:t xml:space="preserve"> единая система идентификации и аутентификации.</w:t>
      </w:r>
    </w:p>
    <w:p w:rsidR="0045110C" w:rsidRPr="00C646F4" w:rsidRDefault="0045110C" w:rsidP="0086071D">
      <w:pPr>
        <w:pStyle w:val="21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right="-144"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Заявитель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 xml:space="preserve"> родитель или иной законный представитель ребенка, желающий устроить его на обучение в ДОО, а также </w:t>
      </w:r>
      <w:r w:rsidRPr="00C646F4">
        <w:rPr>
          <w:sz w:val="28"/>
          <w:szCs w:val="28"/>
        </w:rPr>
        <w:t xml:space="preserve">доверенное лицо, подтверждающее свое правомочие на обращение за получением муниципальной услуги нотариально удостоверенной или приравненной к ней доверенностью, выданной родителем (законным представителем) ребенка. </w:t>
      </w:r>
    </w:p>
    <w:p w:rsidR="00C646F4" w:rsidRPr="00147A96" w:rsidRDefault="00A9624B" w:rsidP="0086071D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957"/>
          <w:tab w:val="left" w:pos="993"/>
        </w:tabs>
        <w:spacing w:before="0" w:line="240" w:lineRule="auto"/>
        <w:ind w:right="-144"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 xml:space="preserve"> </w:t>
      </w:r>
      <w:r w:rsidR="00C646F4" w:rsidRPr="00C646F4">
        <w:rPr>
          <w:rStyle w:val="2"/>
          <w:sz w:val="28"/>
          <w:szCs w:val="28"/>
        </w:rPr>
        <w:t xml:space="preserve">Заявление </w:t>
      </w:r>
      <w:r w:rsidR="00153D70">
        <w:rPr>
          <w:rStyle w:val="2"/>
          <w:sz w:val="28"/>
          <w:szCs w:val="28"/>
        </w:rPr>
        <w:t xml:space="preserve">(запрос) </w:t>
      </w:r>
      <w:r w:rsidR="0011054C">
        <w:rPr>
          <w:rStyle w:val="2"/>
          <w:sz w:val="28"/>
          <w:szCs w:val="28"/>
        </w:rPr>
        <w:t>–</w:t>
      </w:r>
      <w:r w:rsidR="00C646F4" w:rsidRPr="00C646F4">
        <w:rPr>
          <w:rStyle w:val="2"/>
          <w:sz w:val="28"/>
          <w:szCs w:val="28"/>
        </w:rPr>
        <w:t xml:space="preserve">заявление родителя (законного представителя или доверенного лица) </w:t>
      </w:r>
      <w:r w:rsidR="00C646F4" w:rsidRPr="00B741DD">
        <w:rPr>
          <w:rStyle w:val="2"/>
          <w:sz w:val="28"/>
          <w:szCs w:val="28"/>
        </w:rPr>
        <w:t>о постановке ребенка на учет</w:t>
      </w:r>
      <w:r w:rsidR="00C646F4" w:rsidRPr="00C646F4">
        <w:rPr>
          <w:rStyle w:val="2"/>
          <w:sz w:val="28"/>
          <w:szCs w:val="28"/>
        </w:rPr>
        <w:t xml:space="preserve"> для зачисления в образовательную организацию, осуществляющую деятельность по образовательной программе дошкольного образования (далее – дошкольная образовательная организация, ДОО)</w:t>
      </w:r>
      <w:r w:rsidR="00F97648">
        <w:rPr>
          <w:rStyle w:val="2"/>
          <w:sz w:val="28"/>
          <w:szCs w:val="28"/>
        </w:rPr>
        <w:t>, в том числе в порядке перевода</w:t>
      </w:r>
      <w:r w:rsidR="00B741DD">
        <w:rPr>
          <w:rStyle w:val="2"/>
          <w:sz w:val="28"/>
          <w:szCs w:val="28"/>
        </w:rPr>
        <w:t xml:space="preserve"> (внесение изменений в ранее поданное заявление)</w:t>
      </w:r>
      <w:r w:rsidR="00C646F4" w:rsidRPr="00C646F4">
        <w:rPr>
          <w:rStyle w:val="2"/>
          <w:sz w:val="28"/>
          <w:szCs w:val="28"/>
        </w:rPr>
        <w:t>.</w:t>
      </w:r>
    </w:p>
    <w:p w:rsidR="00EB75B4" w:rsidRPr="00147A96" w:rsidRDefault="00A9624B" w:rsidP="0086071D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right="-144"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 xml:space="preserve"> </w:t>
      </w:r>
      <w:r w:rsidR="00EB75B4" w:rsidRPr="00C646F4">
        <w:rPr>
          <w:rStyle w:val="2"/>
          <w:sz w:val="28"/>
          <w:szCs w:val="28"/>
        </w:rPr>
        <w:t>Исходная организация – ДОО, в которой ребенок обучается.</w:t>
      </w:r>
    </w:p>
    <w:p w:rsidR="00EB75B4" w:rsidRPr="00147A96" w:rsidRDefault="00EB75B4" w:rsidP="0086071D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right="-144"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Летний период приема детей </w:t>
      </w:r>
      <w:r w:rsidR="00F04D71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 xml:space="preserve"> с 15 июня по 31 августа.</w:t>
      </w:r>
    </w:p>
    <w:p w:rsidR="00EB75B4" w:rsidRDefault="00EB75B4" w:rsidP="0086071D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кабинет – профиль пользователя ЕПГУ (Регионального портала)</w:t>
      </w:r>
      <w:r w:rsidR="0011054C">
        <w:rPr>
          <w:sz w:val="28"/>
          <w:szCs w:val="28"/>
        </w:rPr>
        <w:t>,</w:t>
      </w:r>
      <w:r>
        <w:rPr>
          <w:sz w:val="28"/>
          <w:szCs w:val="28"/>
        </w:rPr>
        <w:t xml:space="preserve"> где хранятся его личные данные.</w:t>
      </w:r>
    </w:p>
    <w:p w:rsidR="00EB75B4" w:rsidRDefault="00EB75B4" w:rsidP="0086071D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– муниципальное образование.</w:t>
      </w:r>
    </w:p>
    <w:p w:rsidR="0086071D" w:rsidRDefault="0091419B" w:rsidP="0086071D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autoSpaceDE w:val="0"/>
        <w:autoSpaceDN w:val="0"/>
        <w:adjustRightInd w:val="0"/>
        <w:spacing w:before="0" w:line="240" w:lineRule="auto"/>
        <w:ind w:right="-144" w:firstLine="709"/>
        <w:jc w:val="both"/>
        <w:rPr>
          <w:sz w:val="28"/>
          <w:szCs w:val="28"/>
        </w:rPr>
      </w:pPr>
      <w:r w:rsidRPr="0086071D">
        <w:rPr>
          <w:sz w:val="28"/>
          <w:szCs w:val="28"/>
        </w:rPr>
        <w:t>МОУО – муниципальный орган, осуществляющий управление в сфере образования.</w:t>
      </w:r>
    </w:p>
    <w:p w:rsidR="0086071D" w:rsidRPr="0086071D" w:rsidRDefault="00EB75B4" w:rsidP="0086071D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autoSpaceDE w:val="0"/>
        <w:autoSpaceDN w:val="0"/>
        <w:adjustRightInd w:val="0"/>
        <w:spacing w:before="0" w:line="240" w:lineRule="auto"/>
        <w:ind w:right="-144" w:firstLine="709"/>
        <w:jc w:val="both"/>
        <w:rPr>
          <w:sz w:val="28"/>
          <w:szCs w:val="28"/>
        </w:rPr>
      </w:pPr>
      <w:r w:rsidRPr="0086071D">
        <w:rPr>
          <w:rStyle w:val="2"/>
          <w:sz w:val="28"/>
          <w:szCs w:val="28"/>
          <w:shd w:val="clear" w:color="auto" w:fill="auto"/>
        </w:rPr>
        <w:lastRenderedPageBreak/>
        <w:t xml:space="preserve">МФЦ – </w:t>
      </w:r>
      <w:r w:rsidR="0086071D" w:rsidRPr="0086071D">
        <w:rPr>
          <w:sz w:val="28"/>
          <w:szCs w:val="28"/>
        </w:rPr>
        <w:t xml:space="preserve">муниципальное автономное учреждение </w:t>
      </w:r>
      <w:r w:rsidR="00A9624B">
        <w:rPr>
          <w:sz w:val="28"/>
          <w:szCs w:val="28"/>
        </w:rPr>
        <w:t>«</w:t>
      </w:r>
      <w:r w:rsidR="0086071D" w:rsidRPr="0086071D">
        <w:rPr>
          <w:sz w:val="28"/>
          <w:szCs w:val="28"/>
        </w:rPr>
        <w:t>Многофункциональный центр по предоставлению муниципальных услуг на территории города Бузулука</w:t>
      </w:r>
      <w:r w:rsidR="00A9624B">
        <w:rPr>
          <w:sz w:val="28"/>
          <w:szCs w:val="28"/>
        </w:rPr>
        <w:t>»</w:t>
      </w:r>
      <w:r w:rsidR="0086071D" w:rsidRPr="0086071D">
        <w:rPr>
          <w:sz w:val="28"/>
          <w:szCs w:val="28"/>
        </w:rPr>
        <w:t xml:space="preserve"> </w:t>
      </w:r>
    </w:p>
    <w:p w:rsidR="005A650D" w:rsidRDefault="005A650D" w:rsidP="0086071D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right="-144"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  <w:shd w:val="clear" w:color="auto" w:fill="auto"/>
        </w:rPr>
        <w:t xml:space="preserve">Образовательная организация, </w:t>
      </w:r>
      <w:r w:rsidR="00180603" w:rsidRPr="00102CEF">
        <w:rPr>
          <w:sz w:val="28"/>
          <w:szCs w:val="28"/>
        </w:rPr>
        <w:t>осуществляющ</w:t>
      </w:r>
      <w:r>
        <w:rPr>
          <w:sz w:val="28"/>
          <w:szCs w:val="28"/>
        </w:rPr>
        <w:t>ая</w:t>
      </w:r>
      <w:r w:rsidR="00180603" w:rsidRPr="00102CEF">
        <w:rPr>
          <w:sz w:val="28"/>
          <w:szCs w:val="28"/>
        </w:rPr>
        <w:t xml:space="preserve"> деятельность по образовательной программе дошкольного образования</w:t>
      </w:r>
      <w:r w:rsidR="0011054C">
        <w:rPr>
          <w:sz w:val="28"/>
          <w:szCs w:val="28"/>
        </w:rPr>
        <w:t>,</w:t>
      </w:r>
      <w:r>
        <w:rPr>
          <w:sz w:val="28"/>
          <w:szCs w:val="28"/>
        </w:rPr>
        <w:t xml:space="preserve"> – дошкольная образовательная организация, ДОО.</w:t>
      </w:r>
    </w:p>
    <w:p w:rsidR="00C646F4" w:rsidRDefault="00C646F4" w:rsidP="0086071D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right="-144"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>Принимающая организация – другая организация, осуществляющая образовательную деятельность по образовательным программам соответствующих уровня и направленности, в которую осуществляется перевод.</w:t>
      </w:r>
    </w:p>
    <w:p w:rsidR="00EB75B4" w:rsidRPr="0086071D" w:rsidRDefault="00EB75B4" w:rsidP="0086071D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right="-144" w:firstLine="709"/>
        <w:jc w:val="both"/>
        <w:rPr>
          <w:rStyle w:val="2"/>
          <w:sz w:val="28"/>
          <w:szCs w:val="28"/>
          <w:shd w:val="clear" w:color="auto" w:fill="auto"/>
        </w:rPr>
      </w:pPr>
      <w:r w:rsidRPr="0086071D">
        <w:rPr>
          <w:rStyle w:val="2"/>
          <w:sz w:val="28"/>
          <w:szCs w:val="28"/>
        </w:rPr>
        <w:t xml:space="preserve">Приоритетная дошкольная образовательная организация </w:t>
      </w:r>
      <w:r w:rsidR="0011054C" w:rsidRPr="0086071D">
        <w:rPr>
          <w:rStyle w:val="2"/>
          <w:sz w:val="28"/>
          <w:szCs w:val="28"/>
        </w:rPr>
        <w:t>–</w:t>
      </w:r>
      <w:r w:rsidRPr="0086071D">
        <w:rPr>
          <w:rStyle w:val="2"/>
          <w:sz w:val="28"/>
          <w:szCs w:val="28"/>
        </w:rPr>
        <w:t xml:space="preserve"> ДОО указанная заявителем и являющаяся наиболее предпочтительной для </w:t>
      </w:r>
      <w:r w:rsidR="0086071D">
        <w:rPr>
          <w:rStyle w:val="2"/>
          <w:sz w:val="28"/>
          <w:szCs w:val="28"/>
        </w:rPr>
        <w:t xml:space="preserve"> </w:t>
      </w:r>
      <w:r w:rsidRPr="0086071D">
        <w:rPr>
          <w:rStyle w:val="2"/>
          <w:sz w:val="28"/>
          <w:szCs w:val="28"/>
        </w:rPr>
        <w:t>зачисления.</w:t>
      </w:r>
    </w:p>
    <w:p w:rsidR="003728C3" w:rsidRPr="003728C3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34D49">
        <w:rPr>
          <w:rStyle w:val="2"/>
          <w:sz w:val="28"/>
          <w:szCs w:val="28"/>
        </w:rPr>
        <w:t>Портал – ЕПГУ, РПГУ, сайт</w:t>
      </w:r>
      <w:r w:rsidR="002E268E">
        <w:rPr>
          <w:rStyle w:val="2"/>
          <w:sz w:val="28"/>
          <w:szCs w:val="28"/>
        </w:rPr>
        <w:t xml:space="preserve"> АИС</w:t>
      </w:r>
      <w:r w:rsidRPr="00C34D49">
        <w:rPr>
          <w:rStyle w:val="2"/>
          <w:sz w:val="28"/>
          <w:szCs w:val="28"/>
        </w:rPr>
        <w:t xml:space="preserve"> ГМУСО.</w:t>
      </w:r>
    </w:p>
    <w:p w:rsidR="00C646F4" w:rsidRPr="00102CEF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Распределение детей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>последовательность действий учредителя по распределению детей, нуждающихся в предоставлении места в ДОО на текущую дату, на свободные места.</w:t>
      </w:r>
    </w:p>
    <w:p w:rsidR="00EB75B4" w:rsidRPr="007F4965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7F4965">
        <w:rPr>
          <w:rStyle w:val="2"/>
          <w:sz w:val="28"/>
          <w:szCs w:val="28"/>
          <w:shd w:val="clear" w:color="auto" w:fill="auto"/>
        </w:rPr>
        <w:t xml:space="preserve">Региональный портал – </w:t>
      </w:r>
      <w:r w:rsidRPr="00677F67">
        <w:rPr>
          <w:sz w:val="28"/>
          <w:szCs w:val="28"/>
        </w:rPr>
        <w:t>подсистема АИС</w:t>
      </w:r>
      <w:r>
        <w:rPr>
          <w:sz w:val="28"/>
          <w:szCs w:val="28"/>
        </w:rPr>
        <w:t>ГМУСО</w:t>
      </w:r>
      <w:r w:rsidRPr="007F4965">
        <w:rPr>
          <w:rStyle w:val="2"/>
          <w:sz w:val="28"/>
          <w:szCs w:val="28"/>
          <w:shd w:val="clear" w:color="auto" w:fill="auto"/>
        </w:rPr>
        <w:t>«</w:t>
      </w:r>
      <w:r>
        <w:rPr>
          <w:rStyle w:val="2"/>
          <w:sz w:val="28"/>
          <w:szCs w:val="28"/>
          <w:shd w:val="clear" w:color="auto" w:fill="auto"/>
        </w:rPr>
        <w:t>Портал электронных услуг</w:t>
      </w:r>
      <w:r w:rsidRPr="007F4965">
        <w:rPr>
          <w:rStyle w:val="2"/>
          <w:sz w:val="28"/>
          <w:szCs w:val="28"/>
          <w:shd w:val="clear" w:color="auto" w:fill="auto"/>
        </w:rPr>
        <w:t xml:space="preserve"> Оренбургской области в сфере образования</w:t>
      </w:r>
      <w:r>
        <w:rPr>
          <w:rStyle w:val="2"/>
          <w:sz w:val="28"/>
          <w:szCs w:val="28"/>
          <w:shd w:val="clear" w:color="auto" w:fill="auto"/>
        </w:rPr>
        <w:t xml:space="preserve">» </w:t>
      </w:r>
      <w:r w:rsidR="00A251FE">
        <w:rPr>
          <w:rStyle w:val="2"/>
          <w:sz w:val="28"/>
          <w:szCs w:val="28"/>
          <w:shd w:val="clear" w:color="auto" w:fill="auto"/>
        </w:rPr>
        <w:t>(</w:t>
      </w:r>
      <w:hyperlink r:id="rId18" w:history="1">
        <w:r w:rsidR="00A251FE" w:rsidRPr="00AC3B0F">
          <w:rPr>
            <w:rStyle w:val="a3"/>
            <w:sz w:val="28"/>
            <w:szCs w:val="28"/>
            <w:lang w:val="en-US"/>
          </w:rPr>
          <w:t>http</w:t>
        </w:r>
        <w:r w:rsidR="00A251FE" w:rsidRPr="00AC3B0F">
          <w:rPr>
            <w:rStyle w:val="a3"/>
            <w:sz w:val="28"/>
            <w:szCs w:val="28"/>
          </w:rPr>
          <w:t>://</w:t>
        </w:r>
        <w:r w:rsidR="00A251FE" w:rsidRPr="00AC3B0F">
          <w:rPr>
            <w:rStyle w:val="a3"/>
            <w:sz w:val="28"/>
            <w:szCs w:val="28"/>
            <w:lang w:val="en-US"/>
          </w:rPr>
          <w:t>edu</w:t>
        </w:r>
        <w:r w:rsidR="00A251FE" w:rsidRPr="00AC3B0F">
          <w:rPr>
            <w:rStyle w:val="a3"/>
            <w:sz w:val="28"/>
            <w:szCs w:val="28"/>
          </w:rPr>
          <w:t>.</w:t>
        </w:r>
        <w:r w:rsidR="00A251FE" w:rsidRPr="00AC3B0F">
          <w:rPr>
            <w:rStyle w:val="a3"/>
            <w:sz w:val="28"/>
            <w:szCs w:val="28"/>
            <w:lang w:val="en-US"/>
          </w:rPr>
          <w:t>orb</w:t>
        </w:r>
        <w:r w:rsidR="00A251FE" w:rsidRPr="00AC3B0F">
          <w:rPr>
            <w:rStyle w:val="a3"/>
            <w:sz w:val="28"/>
            <w:szCs w:val="28"/>
          </w:rPr>
          <w:t>.</w:t>
        </w:r>
        <w:r w:rsidR="00A251FE" w:rsidRPr="00AC3B0F">
          <w:rPr>
            <w:rStyle w:val="a3"/>
            <w:sz w:val="28"/>
            <w:szCs w:val="28"/>
            <w:lang w:val="en-US"/>
          </w:rPr>
          <w:t>ru</w:t>
        </w:r>
      </w:hyperlink>
      <w:r w:rsidR="00A251FE">
        <w:rPr>
          <w:rStyle w:val="2"/>
          <w:sz w:val="28"/>
          <w:szCs w:val="28"/>
          <w:shd w:val="clear" w:color="auto" w:fill="auto"/>
        </w:rPr>
        <w:t>)</w:t>
      </w:r>
      <w:r w:rsidRPr="00725F0E">
        <w:rPr>
          <w:rStyle w:val="2"/>
          <w:sz w:val="28"/>
          <w:szCs w:val="28"/>
          <w:shd w:val="clear" w:color="auto" w:fill="auto"/>
        </w:rPr>
        <w:t>.</w:t>
      </w:r>
    </w:p>
    <w:p w:rsidR="00EB75B4" w:rsidRPr="005F5323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34D49">
        <w:rPr>
          <w:rStyle w:val="2"/>
          <w:sz w:val="28"/>
          <w:szCs w:val="28"/>
        </w:rPr>
        <w:t xml:space="preserve">Регистрация заявления </w:t>
      </w:r>
      <w:r w:rsidR="0011054C">
        <w:rPr>
          <w:rStyle w:val="2"/>
          <w:sz w:val="28"/>
          <w:szCs w:val="28"/>
        </w:rPr>
        <w:t>–</w:t>
      </w:r>
      <w:r w:rsidRPr="00C34D49">
        <w:rPr>
          <w:rStyle w:val="2"/>
          <w:sz w:val="28"/>
          <w:szCs w:val="28"/>
        </w:rPr>
        <w:t>процесс внесения информации о заявлении.</w:t>
      </w:r>
      <w:r w:rsidR="00ED2549">
        <w:rPr>
          <w:rStyle w:val="2"/>
          <w:sz w:val="28"/>
          <w:szCs w:val="28"/>
        </w:rPr>
        <w:t xml:space="preserve"> </w:t>
      </w:r>
      <w:r w:rsidR="00EB75B4">
        <w:rPr>
          <w:bCs/>
          <w:sz w:val="28"/>
          <w:szCs w:val="28"/>
        </w:rPr>
        <w:t>Сайт ГМУСО – сайт АИС ГМУСО для доступа к услугам посредством интерфейса.</w:t>
      </w:r>
    </w:p>
    <w:p w:rsidR="00391241" w:rsidRPr="00147A96" w:rsidRDefault="00391241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bCs/>
          <w:sz w:val="28"/>
          <w:szCs w:val="28"/>
        </w:rPr>
        <w:t xml:space="preserve">СМЭВ </w:t>
      </w:r>
      <w:r w:rsidR="0011054C">
        <w:rPr>
          <w:bCs/>
          <w:sz w:val="28"/>
          <w:szCs w:val="28"/>
        </w:rPr>
        <w:t>–</w:t>
      </w:r>
      <w:r w:rsidRPr="00C646F4">
        <w:rPr>
          <w:bCs/>
          <w:sz w:val="28"/>
          <w:szCs w:val="28"/>
        </w:rPr>
        <w:t xml:space="preserve"> система межведомственного электронного взаимодействия.</w:t>
      </w:r>
    </w:p>
    <w:p w:rsidR="00391241" w:rsidRPr="005F5323" w:rsidRDefault="00391241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3A54E5">
        <w:rPr>
          <w:rFonts w:cs="Times New Roman"/>
          <w:sz w:val="28"/>
          <w:szCs w:val="28"/>
        </w:rPr>
        <w:t>оглашение о взаимодействии</w:t>
      </w:r>
      <w:r w:rsidR="00A9624B">
        <w:rPr>
          <w:rFonts w:cs="Times New Roman"/>
          <w:sz w:val="28"/>
          <w:szCs w:val="28"/>
        </w:rPr>
        <w:t xml:space="preserve"> </w:t>
      </w:r>
      <w:r w:rsidR="0011054C">
        <w:rPr>
          <w:rFonts w:cs="Times New Roman"/>
          <w:sz w:val="28"/>
          <w:szCs w:val="28"/>
        </w:rPr>
        <w:t>–</w:t>
      </w:r>
      <w:r w:rsidR="00A9624B">
        <w:rPr>
          <w:rFonts w:cs="Times New Roman"/>
          <w:sz w:val="28"/>
          <w:szCs w:val="28"/>
        </w:rPr>
        <w:t xml:space="preserve"> </w:t>
      </w:r>
      <w:r w:rsidRPr="003A54E5">
        <w:rPr>
          <w:rFonts w:cs="Times New Roman"/>
          <w:sz w:val="28"/>
          <w:szCs w:val="28"/>
        </w:rPr>
        <w:t>соглашени</w:t>
      </w:r>
      <w:r>
        <w:rPr>
          <w:rFonts w:cs="Times New Roman"/>
          <w:sz w:val="28"/>
          <w:szCs w:val="28"/>
        </w:rPr>
        <w:t>е</w:t>
      </w:r>
      <w:r w:rsidRPr="003A54E5">
        <w:rPr>
          <w:rFonts w:cs="Times New Roman"/>
          <w:sz w:val="28"/>
          <w:szCs w:val="28"/>
        </w:rPr>
        <w:t xml:space="preserve"> о взаимодействии</w:t>
      </w:r>
      <w:r w:rsidR="0011054C">
        <w:rPr>
          <w:rFonts w:cs="Times New Roman"/>
          <w:sz w:val="28"/>
          <w:szCs w:val="28"/>
        </w:rPr>
        <w:t>,</w:t>
      </w:r>
      <w:r w:rsidRPr="003A54E5">
        <w:rPr>
          <w:rFonts w:cs="Times New Roman"/>
          <w:sz w:val="28"/>
          <w:szCs w:val="28"/>
        </w:rPr>
        <w:t xml:space="preserve"> заключенн</w:t>
      </w:r>
      <w:r w:rsidR="0011054C">
        <w:rPr>
          <w:rFonts w:cs="Times New Roman"/>
          <w:sz w:val="28"/>
          <w:szCs w:val="28"/>
        </w:rPr>
        <w:t>ое</w:t>
      </w:r>
      <w:r w:rsidRPr="003A54E5">
        <w:rPr>
          <w:rFonts w:cs="Times New Roman"/>
          <w:sz w:val="28"/>
          <w:szCs w:val="28"/>
        </w:rPr>
        <w:t xml:space="preserve"> между </w:t>
      </w:r>
      <w:r w:rsidRPr="00180603">
        <w:rPr>
          <w:rFonts w:eastAsia="Times New Roman" w:cs="Times New Roman"/>
          <w:sz w:val="28"/>
          <w:szCs w:val="28"/>
          <w:lang w:eastAsia="ru-RU"/>
        </w:rPr>
        <w:t>МФЦ</w:t>
      </w:r>
      <w:r w:rsidRPr="003A54E5">
        <w:rPr>
          <w:rFonts w:cs="Times New Roman"/>
          <w:sz w:val="28"/>
          <w:szCs w:val="28"/>
        </w:rPr>
        <w:t xml:space="preserve"> и органом местного самоуправления</w:t>
      </w:r>
      <w:r>
        <w:rPr>
          <w:rFonts w:cs="Times New Roman"/>
          <w:sz w:val="28"/>
          <w:szCs w:val="28"/>
        </w:rPr>
        <w:t>.</w:t>
      </w:r>
    </w:p>
    <w:p w:rsidR="00DA2A94" w:rsidRPr="00F01FD3" w:rsidRDefault="00DA2A9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921E0">
        <w:rPr>
          <w:rFonts w:cs="Times New Roman"/>
          <w:sz w:val="28"/>
          <w:szCs w:val="28"/>
        </w:rPr>
        <w:t xml:space="preserve">Специалист </w:t>
      </w:r>
      <w:r w:rsidR="0033118C">
        <w:rPr>
          <w:rFonts w:cs="Times New Roman"/>
          <w:sz w:val="28"/>
          <w:szCs w:val="28"/>
        </w:rPr>
        <w:t>–</w:t>
      </w:r>
      <w:r w:rsidR="00A9624B">
        <w:rPr>
          <w:rFonts w:cs="Times New Roman"/>
          <w:sz w:val="28"/>
          <w:szCs w:val="28"/>
        </w:rPr>
        <w:t xml:space="preserve"> </w:t>
      </w:r>
      <w:r w:rsidRPr="003921E0">
        <w:rPr>
          <w:sz w:val="28"/>
          <w:szCs w:val="28"/>
        </w:rPr>
        <w:t>специалист МФЦ, работники организаций, участвующие в предоставлении муниципальной услуги</w:t>
      </w:r>
      <w:r w:rsidRPr="003921E0">
        <w:rPr>
          <w:rStyle w:val="2"/>
          <w:sz w:val="28"/>
          <w:szCs w:val="28"/>
        </w:rPr>
        <w:t xml:space="preserve">, осуществляющие </w:t>
      </w:r>
      <w:r w:rsidRPr="003921E0">
        <w:rPr>
          <w:sz w:val="28"/>
          <w:szCs w:val="28"/>
        </w:rPr>
        <w:t>прием и обработку документов, представленных для получения муниципальной услуги и осуществляющие выдачу документов, полученных от органа местного самоуправления по результатам рассмотрения предоставленных заявителем документов</w:t>
      </w:r>
      <w:r w:rsidR="007E464A" w:rsidRPr="003921E0">
        <w:rPr>
          <w:sz w:val="28"/>
          <w:szCs w:val="28"/>
        </w:rPr>
        <w:t>.</w:t>
      </w:r>
    </w:p>
    <w:p w:rsidR="00DA2A94" w:rsidRPr="00452202" w:rsidRDefault="00DA2A9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C646F4">
        <w:rPr>
          <w:rFonts w:cs="Times New Roman"/>
          <w:sz w:val="28"/>
          <w:szCs w:val="28"/>
        </w:rPr>
        <w:t>полномоченное должностное лицо</w:t>
      </w:r>
      <w:r w:rsidR="0011054C">
        <w:rPr>
          <w:rFonts w:cs="Times New Roman"/>
          <w:sz w:val="28"/>
          <w:szCs w:val="28"/>
        </w:rPr>
        <w:t>–</w:t>
      </w:r>
      <w:r w:rsidR="00A9624B">
        <w:rPr>
          <w:rFonts w:cs="Times New Roman"/>
          <w:sz w:val="28"/>
          <w:szCs w:val="28"/>
        </w:rPr>
        <w:t xml:space="preserve"> </w:t>
      </w:r>
      <w:r w:rsidRPr="00C646F4">
        <w:rPr>
          <w:rFonts w:cs="Times New Roman"/>
          <w:sz w:val="28"/>
          <w:szCs w:val="28"/>
        </w:rPr>
        <w:t xml:space="preserve">работник </w:t>
      </w:r>
      <w:r w:rsidRPr="00B64F53">
        <w:rPr>
          <w:rFonts w:cs="Times New Roman"/>
          <w:sz w:val="28"/>
          <w:szCs w:val="28"/>
        </w:rPr>
        <w:t xml:space="preserve">МОУО, назначенный </w:t>
      </w:r>
      <w:r w:rsidRPr="00C646F4">
        <w:rPr>
          <w:rFonts w:cs="Times New Roman"/>
          <w:sz w:val="28"/>
          <w:szCs w:val="28"/>
        </w:rPr>
        <w:t>ответственным за прием заявлений и документов</w:t>
      </w:r>
      <w:r>
        <w:rPr>
          <w:rFonts w:cs="Times New Roman"/>
          <w:sz w:val="28"/>
          <w:szCs w:val="28"/>
        </w:rPr>
        <w:t>.</w:t>
      </w:r>
    </w:p>
    <w:p w:rsidR="00C646F4" w:rsidRPr="00C646F4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Учебный год </w:t>
      </w:r>
      <w:r w:rsidR="0011054C">
        <w:rPr>
          <w:rStyle w:val="2"/>
          <w:sz w:val="28"/>
          <w:szCs w:val="28"/>
        </w:rPr>
        <w:t>–</w:t>
      </w:r>
      <w:r w:rsidR="00A9624B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период с 1 сентября по 31 августа.</w:t>
      </w:r>
    </w:p>
    <w:p w:rsidR="0091419B" w:rsidRPr="00C646F4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0E04FB">
        <w:rPr>
          <w:rStyle w:val="2"/>
          <w:sz w:val="28"/>
          <w:szCs w:val="28"/>
        </w:rPr>
        <w:t xml:space="preserve">Учет детей </w:t>
      </w:r>
      <w:r w:rsidR="0011054C">
        <w:rPr>
          <w:rStyle w:val="2"/>
          <w:sz w:val="28"/>
          <w:szCs w:val="28"/>
        </w:rPr>
        <w:t>–</w:t>
      </w:r>
      <w:r w:rsidR="00A9624B">
        <w:rPr>
          <w:rStyle w:val="2"/>
          <w:sz w:val="28"/>
          <w:szCs w:val="28"/>
        </w:rPr>
        <w:t xml:space="preserve"> </w:t>
      </w:r>
      <w:r w:rsidRPr="000E04FB">
        <w:rPr>
          <w:rStyle w:val="2"/>
          <w:sz w:val="28"/>
          <w:szCs w:val="28"/>
        </w:rPr>
        <w:t xml:space="preserve">формирование поименного электронного списка детей, нуждающихся в дошкольном образовании и/или присмотре и уходе. </w:t>
      </w:r>
    </w:p>
    <w:p w:rsidR="000963E1" w:rsidRPr="000963E1" w:rsidRDefault="0091419B" w:rsidP="000963E1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963E1">
        <w:rPr>
          <w:rStyle w:val="2"/>
          <w:sz w:val="28"/>
          <w:szCs w:val="28"/>
        </w:rPr>
        <w:t>ЭП – усиленная квалифицированная электронная подпись.</w:t>
      </w:r>
    </w:p>
    <w:p w:rsidR="000963E1" w:rsidRDefault="000963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0963E1" w:rsidRDefault="000963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spacing w:after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C646F4">
        <w:rPr>
          <w:rStyle w:val="2"/>
          <w:sz w:val="28"/>
          <w:szCs w:val="28"/>
        </w:rPr>
        <w:t xml:space="preserve">1. Административный регламент предоставления муниципальной услуги </w:t>
      </w:r>
      <w:r w:rsidRPr="00C646F4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</w:t>
      </w:r>
      <w:r w:rsidR="00147A96">
        <w:rPr>
          <w:rFonts w:ascii="Times New Roman" w:hAnsi="Times New Roman"/>
          <w:sz w:val="28"/>
          <w:szCs w:val="28"/>
        </w:rPr>
        <w:t>,</w:t>
      </w:r>
      <w:r w:rsidR="00A9624B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образования»(сокращенное наименование</w:t>
      </w:r>
      <w:r w:rsidR="008F3E31">
        <w:rPr>
          <w:rFonts w:ascii="Times New Roman" w:hAnsi="Times New Roman"/>
          <w:sz w:val="28"/>
          <w:szCs w:val="28"/>
        </w:rPr>
        <w:t>:</w:t>
      </w:r>
      <w:r w:rsidRPr="00C646F4">
        <w:rPr>
          <w:rFonts w:ascii="Times New Roman" w:hAnsi="Times New Roman"/>
          <w:sz w:val="28"/>
          <w:szCs w:val="28"/>
        </w:rPr>
        <w:t xml:space="preserve"> «Запись в детский сад»</w:t>
      </w:r>
      <w:r w:rsidRPr="00C646F4">
        <w:rPr>
          <w:rStyle w:val="2"/>
          <w:sz w:val="28"/>
          <w:szCs w:val="28"/>
        </w:rPr>
        <w:t xml:space="preserve">) определяет </w:t>
      </w:r>
      <w:r w:rsidRPr="00C646F4">
        <w:rPr>
          <w:rStyle w:val="2"/>
          <w:sz w:val="28"/>
          <w:szCs w:val="28"/>
        </w:rPr>
        <w:lastRenderedPageBreak/>
        <w:t xml:space="preserve">сроки и последовательность действий (далее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 xml:space="preserve">административная процедура) при осуществлении полномочий по предоставлению муниципальной услуги по постановке </w:t>
      </w:r>
      <w:r w:rsidR="00147A96" w:rsidRPr="00C646F4">
        <w:rPr>
          <w:rFonts w:ascii="Times New Roman" w:hAnsi="Times New Roman"/>
          <w:sz w:val="28"/>
          <w:szCs w:val="28"/>
        </w:rPr>
        <w:t>на учет, выдач</w:t>
      </w:r>
      <w:r w:rsidR="00147A96">
        <w:rPr>
          <w:rFonts w:ascii="Times New Roman" w:hAnsi="Times New Roman"/>
          <w:sz w:val="28"/>
          <w:szCs w:val="28"/>
        </w:rPr>
        <w:t>е</w:t>
      </w:r>
      <w:r w:rsidR="00147A96" w:rsidRPr="00C646F4">
        <w:rPr>
          <w:rFonts w:ascii="Times New Roman" w:hAnsi="Times New Roman"/>
          <w:sz w:val="28"/>
          <w:szCs w:val="28"/>
        </w:rPr>
        <w:t xml:space="preserve"> направления для зачисления ребенка</w:t>
      </w:r>
      <w:r w:rsidR="00147A96">
        <w:rPr>
          <w:rFonts w:ascii="Times New Roman" w:hAnsi="Times New Roman"/>
          <w:sz w:val="28"/>
          <w:szCs w:val="28"/>
        </w:rPr>
        <w:t xml:space="preserve">, </w:t>
      </w:r>
      <w:r w:rsidR="00147A96" w:rsidRPr="00C646F4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>
        <w:rPr>
          <w:rFonts w:ascii="Times New Roman" w:hAnsi="Times New Roman"/>
          <w:sz w:val="28"/>
          <w:szCs w:val="28"/>
        </w:rPr>
        <w:t>,</w:t>
      </w:r>
      <w:r w:rsidR="00147A96" w:rsidRPr="00C646F4">
        <w:rPr>
          <w:rFonts w:ascii="Times New Roman" w:hAnsi="Times New Roman"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</w:t>
      </w:r>
      <w:r w:rsidRPr="00C646F4">
        <w:rPr>
          <w:rStyle w:val="2"/>
          <w:sz w:val="28"/>
          <w:szCs w:val="28"/>
        </w:rPr>
        <w:t xml:space="preserve">(далее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>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</w:t>
      </w:r>
      <w:r w:rsidR="0086071D">
        <w:rPr>
          <w:rStyle w:val="2"/>
          <w:sz w:val="28"/>
          <w:szCs w:val="28"/>
        </w:rPr>
        <w:t>.07.</w:t>
      </w:r>
      <w:r w:rsidRPr="00C646F4">
        <w:rPr>
          <w:rStyle w:val="2"/>
          <w:sz w:val="28"/>
          <w:szCs w:val="28"/>
        </w:rPr>
        <w:t>2010 года № 210-ФЗ «Об организации предоставления государственных и муниципальных услуг».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21"/>
        <w:shd w:val="clear" w:color="auto" w:fill="auto"/>
        <w:tabs>
          <w:tab w:val="left" w:pos="12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2. Получателями муниципальной услуги являются: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 (далее </w:t>
      </w:r>
      <w:r w:rsidR="0011054C">
        <w:rPr>
          <w:rStyle w:val="2"/>
          <w:sz w:val="28"/>
          <w:szCs w:val="28"/>
        </w:rPr>
        <w:t>–</w:t>
      </w:r>
      <w:r w:rsidR="00A9624B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заявитель), постоянно или временно проживающие на территории Российской Федерации.</w:t>
      </w:r>
    </w:p>
    <w:p w:rsidR="00C646F4" w:rsidRPr="00C646F4" w:rsidRDefault="00FE2814" w:rsidP="00102CEF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3. </w:t>
      </w:r>
      <w:r w:rsidR="00C646F4" w:rsidRPr="00C646F4">
        <w:rPr>
          <w:rStyle w:val="2"/>
          <w:sz w:val="28"/>
          <w:szCs w:val="28"/>
        </w:rPr>
        <w:t>Право на внеочередное или первоочередное предоставление места в дошкольных образовательных организациях</w:t>
      </w:r>
      <w:r w:rsidR="00C92218">
        <w:rPr>
          <w:rStyle w:val="2"/>
          <w:sz w:val="28"/>
          <w:szCs w:val="28"/>
        </w:rPr>
        <w:t xml:space="preserve"> города Бузулука </w:t>
      </w:r>
      <w:r w:rsidR="00C646F4" w:rsidRPr="00C646F4">
        <w:rPr>
          <w:rStyle w:val="2"/>
          <w:sz w:val="28"/>
          <w:szCs w:val="28"/>
        </w:rPr>
        <w:t>устанавливается в соответствии с федеральным законодательством (приложение № 1).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102CEF" w:rsidRDefault="00FE2814" w:rsidP="00E83EEB">
      <w:pPr>
        <w:pStyle w:val="21"/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sz w:val="20"/>
          <w:szCs w:val="20"/>
        </w:rPr>
      </w:pPr>
      <w:r>
        <w:rPr>
          <w:rStyle w:val="2"/>
          <w:sz w:val="28"/>
          <w:szCs w:val="28"/>
        </w:rPr>
        <w:t>4</w:t>
      </w:r>
      <w:r w:rsidR="00C646F4" w:rsidRPr="00C646F4">
        <w:rPr>
          <w:rStyle w:val="2"/>
          <w:sz w:val="28"/>
          <w:szCs w:val="28"/>
        </w:rPr>
        <w:t>. Информирование о порядке предоставления муниципальной услуги осуществляет:</w:t>
      </w:r>
      <w:r w:rsidR="00A9624B">
        <w:rPr>
          <w:rStyle w:val="2"/>
          <w:sz w:val="28"/>
          <w:szCs w:val="28"/>
        </w:rPr>
        <w:t xml:space="preserve"> </w:t>
      </w:r>
      <w:r w:rsidR="00E83EEB">
        <w:rPr>
          <w:sz w:val="28"/>
          <w:szCs w:val="28"/>
        </w:rPr>
        <w:t>Управление образования администрации города Бузулука</w:t>
      </w:r>
    </w:p>
    <w:p w:rsidR="00E83EEB" w:rsidRDefault="00C646F4" w:rsidP="00E83EEB">
      <w:pPr>
        <w:pStyle w:val="a6"/>
        <w:ind w:firstLine="567"/>
        <w:jc w:val="both"/>
        <w:rPr>
          <w:rStyle w:val="2"/>
          <w:rFonts w:eastAsia="Calibri"/>
          <w:sz w:val="28"/>
          <w:szCs w:val="28"/>
        </w:rPr>
      </w:pPr>
      <w:r w:rsidRPr="00C646F4">
        <w:rPr>
          <w:rStyle w:val="2"/>
          <w:sz w:val="28"/>
          <w:szCs w:val="28"/>
        </w:rPr>
        <w:t>почтовый адрес</w:t>
      </w:r>
      <w:r w:rsidR="00E83EEB" w:rsidRPr="00422FDF">
        <w:rPr>
          <w:rStyle w:val="2"/>
          <w:rFonts w:eastAsia="Calibri"/>
          <w:sz w:val="28"/>
          <w:szCs w:val="28"/>
        </w:rPr>
        <w:t>: 46104</w:t>
      </w:r>
      <w:r w:rsidR="00E83EEB">
        <w:rPr>
          <w:rStyle w:val="2"/>
          <w:rFonts w:eastAsia="Calibri"/>
          <w:sz w:val="28"/>
          <w:szCs w:val="28"/>
        </w:rPr>
        <w:t>7</w:t>
      </w:r>
      <w:r w:rsidR="00E83EEB" w:rsidRPr="00422FDF">
        <w:rPr>
          <w:rStyle w:val="2"/>
          <w:rFonts w:eastAsia="Calibri"/>
          <w:sz w:val="28"/>
          <w:szCs w:val="28"/>
        </w:rPr>
        <w:t>, Оренбургская область, г. Бузулук, ул. 1 Линия, д.26</w:t>
      </w:r>
      <w:r w:rsidR="00E83EEB">
        <w:rPr>
          <w:rStyle w:val="2"/>
          <w:rFonts w:eastAsia="Calibri"/>
          <w:sz w:val="28"/>
          <w:szCs w:val="28"/>
        </w:rPr>
        <w:t>;</w:t>
      </w:r>
    </w:p>
    <w:p w:rsidR="00E83EEB" w:rsidRPr="00E83EEB" w:rsidRDefault="00E83EEB" w:rsidP="00E83EEB">
      <w:pPr>
        <w:pStyle w:val="a6"/>
        <w:ind w:firstLine="567"/>
        <w:jc w:val="both"/>
        <w:rPr>
          <w:rStyle w:val="2"/>
          <w:rFonts w:eastAsia="Calibri" w:cs="Times New Roman"/>
          <w:sz w:val="28"/>
          <w:szCs w:val="28"/>
        </w:rPr>
      </w:pPr>
      <w:r w:rsidRPr="00E83EEB">
        <w:rPr>
          <w:rStyle w:val="2"/>
          <w:rFonts w:eastAsia="Calibri" w:cs="Times New Roman"/>
          <w:sz w:val="28"/>
          <w:szCs w:val="28"/>
        </w:rPr>
        <w:t xml:space="preserve">адрес официального сайта УО: </w:t>
      </w:r>
      <w:hyperlink r:id="rId19" w:history="1">
        <w:r w:rsidRPr="00E83EE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http://www.rc-buzuluk.ru</w:t>
        </w:r>
      </w:hyperlink>
      <w:r w:rsidRPr="00E83EEB">
        <w:rPr>
          <w:rStyle w:val="2"/>
          <w:rFonts w:eastAsia="Calibri" w:cs="Times New Roman"/>
          <w:sz w:val="28"/>
          <w:szCs w:val="28"/>
        </w:rPr>
        <w:t>;</w:t>
      </w:r>
    </w:p>
    <w:p w:rsidR="00E83EEB" w:rsidRPr="00E83EEB" w:rsidRDefault="00E83EEB" w:rsidP="00E83EEB">
      <w:pPr>
        <w:pStyle w:val="a6"/>
        <w:ind w:firstLine="567"/>
        <w:jc w:val="both"/>
        <w:rPr>
          <w:rStyle w:val="2"/>
          <w:rFonts w:eastAsia="Calibri" w:cs="Times New Roman"/>
          <w:sz w:val="28"/>
          <w:szCs w:val="28"/>
        </w:rPr>
      </w:pPr>
      <w:r w:rsidRPr="00E83EEB">
        <w:rPr>
          <w:rStyle w:val="2"/>
          <w:rFonts w:eastAsia="Calibri" w:cs="Times New Roman"/>
          <w:sz w:val="28"/>
          <w:szCs w:val="28"/>
        </w:rPr>
        <w:t xml:space="preserve">адрес электронной почты УО: </w:t>
      </w:r>
      <w:r w:rsidRPr="00E83EEB">
        <w:rPr>
          <w:rFonts w:ascii="Times New Roman" w:hAnsi="Times New Roman" w:cs="Times New Roman"/>
          <w:color w:val="000000"/>
          <w:sz w:val="28"/>
          <w:szCs w:val="28"/>
        </w:rPr>
        <w:t>56ouo02@obraz-orenburg.ru</w:t>
      </w:r>
    </w:p>
    <w:p w:rsidR="00E83EEB" w:rsidRPr="00E83EEB" w:rsidRDefault="00E83EEB" w:rsidP="00E83EE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EEB">
        <w:rPr>
          <w:rStyle w:val="2"/>
          <w:rFonts w:eastAsia="Calibri" w:cs="Times New Roman"/>
          <w:sz w:val="28"/>
          <w:szCs w:val="28"/>
        </w:rPr>
        <w:t>справочный телефон: 8(35342) 2-19-76</w:t>
      </w:r>
      <w:r>
        <w:rPr>
          <w:rStyle w:val="2"/>
          <w:rFonts w:eastAsia="Calibri" w:cs="Times New Roman"/>
          <w:sz w:val="28"/>
          <w:szCs w:val="28"/>
        </w:rPr>
        <w:t>, 5-52-50</w:t>
      </w:r>
      <w:r w:rsidRPr="00E83EEB">
        <w:rPr>
          <w:rStyle w:val="2"/>
          <w:rFonts w:eastAsia="Calibri" w:cs="Times New Roman"/>
          <w:sz w:val="28"/>
          <w:szCs w:val="28"/>
        </w:rPr>
        <w:t>;</w:t>
      </w:r>
    </w:p>
    <w:p w:rsidR="00E83EEB" w:rsidRPr="00422FDF" w:rsidRDefault="00E83EEB" w:rsidP="00E83EEB">
      <w:pPr>
        <w:pStyle w:val="a6"/>
        <w:ind w:firstLine="567"/>
        <w:jc w:val="both"/>
        <w:rPr>
          <w:rStyle w:val="2"/>
          <w:rFonts w:eastAsia="Calibri"/>
          <w:sz w:val="28"/>
          <w:szCs w:val="28"/>
        </w:rPr>
      </w:pPr>
      <w:r w:rsidRPr="00422FDF">
        <w:rPr>
          <w:rStyle w:val="2"/>
          <w:rFonts w:eastAsia="Calibri"/>
          <w:sz w:val="28"/>
          <w:szCs w:val="28"/>
        </w:rPr>
        <w:t xml:space="preserve">факс: </w:t>
      </w:r>
      <w:r>
        <w:rPr>
          <w:rStyle w:val="2"/>
          <w:rFonts w:eastAsia="Calibri"/>
          <w:sz w:val="28"/>
          <w:szCs w:val="28"/>
        </w:rPr>
        <w:t xml:space="preserve">8(35342) </w:t>
      </w:r>
      <w:r w:rsidRPr="00422FDF">
        <w:rPr>
          <w:rStyle w:val="2"/>
          <w:rFonts w:eastAsia="Calibri"/>
          <w:sz w:val="28"/>
          <w:szCs w:val="28"/>
        </w:rPr>
        <w:t>2-19-76</w:t>
      </w:r>
      <w:r>
        <w:rPr>
          <w:rStyle w:val="2"/>
          <w:rFonts w:eastAsia="Calibri"/>
          <w:sz w:val="28"/>
          <w:szCs w:val="28"/>
        </w:rPr>
        <w:t>;</w:t>
      </w:r>
    </w:p>
    <w:p w:rsidR="00E83EEB" w:rsidRDefault="00E83EEB" w:rsidP="00E83EEB">
      <w:pPr>
        <w:pStyle w:val="a6"/>
        <w:ind w:firstLine="567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график работы:  понедельник  - пятница с 8-00 до 17-00 (перерыв на обед с 13-00 до 14-00).</w:t>
      </w:r>
    </w:p>
    <w:p w:rsidR="00A9624B" w:rsidRDefault="00FE2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6F4" w:rsidRPr="003A54E5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нахождения, графике работы, контактных телефонах </w:t>
      </w:r>
      <w:r w:rsidR="00391241">
        <w:rPr>
          <w:rFonts w:ascii="Times New Roman" w:hAnsi="Times New Roman" w:cs="Times New Roman"/>
          <w:sz w:val="28"/>
          <w:szCs w:val="28"/>
        </w:rPr>
        <w:t>МОУО</w:t>
      </w:r>
      <w:r w:rsidR="00180603" w:rsidRPr="00102CEF">
        <w:rPr>
          <w:rFonts w:ascii="Times New Roman" w:hAnsi="Times New Roman" w:cs="Times New Roman"/>
          <w:sz w:val="28"/>
          <w:szCs w:val="28"/>
        </w:rPr>
        <w:t xml:space="preserve">, </w:t>
      </w:r>
      <w:r w:rsidR="004A51E1" w:rsidRPr="003A54E5">
        <w:rPr>
          <w:rFonts w:ascii="Times New Roman" w:hAnsi="Times New Roman" w:cs="Times New Roman"/>
          <w:sz w:val="28"/>
          <w:szCs w:val="28"/>
        </w:rPr>
        <w:t>МФЦ</w:t>
      </w:r>
      <w:r w:rsidR="00C646F4" w:rsidRPr="003A54E5">
        <w:rPr>
          <w:rFonts w:ascii="Times New Roman" w:hAnsi="Times New Roman" w:cs="Times New Roman"/>
          <w:sz w:val="28"/>
          <w:szCs w:val="28"/>
        </w:rPr>
        <w:t>, участвующ</w:t>
      </w:r>
      <w:r w:rsidR="00180603" w:rsidRPr="00102CEF">
        <w:rPr>
          <w:rFonts w:ascii="Times New Roman" w:hAnsi="Times New Roman" w:cs="Times New Roman"/>
          <w:sz w:val="28"/>
          <w:szCs w:val="28"/>
        </w:rPr>
        <w:t>его</w:t>
      </w:r>
      <w:r w:rsidR="00C646F4" w:rsidRPr="003A54E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</w:t>
      </w:r>
    </w:p>
    <w:p w:rsidR="00A9624B" w:rsidRDefault="00A96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C646F4" w:rsidRDefault="00C646F4" w:rsidP="00A962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4E5">
        <w:rPr>
          <w:rFonts w:ascii="Times New Roman" w:hAnsi="Times New Roman" w:cs="Times New Roman"/>
          <w:sz w:val="28"/>
          <w:szCs w:val="28"/>
        </w:rPr>
        <w:t>услуги, а также иных</w:t>
      </w:r>
      <w:r w:rsidR="00A9624B">
        <w:rPr>
          <w:rFonts w:ascii="Times New Roman" w:hAnsi="Times New Roman" w:cs="Times New Roman"/>
          <w:sz w:val="28"/>
          <w:szCs w:val="28"/>
        </w:rPr>
        <w:t xml:space="preserve"> </w:t>
      </w:r>
      <w:r w:rsidRPr="003A54E5">
        <w:rPr>
          <w:rFonts w:ascii="Times New Roman" w:hAnsi="Times New Roman" w:cs="Times New Roman"/>
          <w:sz w:val="28"/>
          <w:szCs w:val="28"/>
        </w:rPr>
        <w:t xml:space="preserve">организаций, участвующих в предоставлении муниципальной услуги, указывается на официальном сайте </w:t>
      </w:r>
      <w:r w:rsidR="00391241">
        <w:rPr>
          <w:rFonts w:ascii="Times New Roman" w:hAnsi="Times New Roman" w:cs="Times New Roman"/>
          <w:sz w:val="28"/>
          <w:szCs w:val="28"/>
        </w:rPr>
        <w:t>МОУО</w:t>
      </w:r>
      <w:r w:rsidR="00180603" w:rsidRPr="00102CEF">
        <w:rPr>
          <w:rFonts w:ascii="Times New Roman" w:hAnsi="Times New Roman" w:cs="Times New Roman"/>
          <w:sz w:val="28"/>
          <w:szCs w:val="28"/>
        </w:rPr>
        <w:t>,</w:t>
      </w:r>
      <w:r w:rsidR="00A9624B">
        <w:rPr>
          <w:rFonts w:ascii="Times New Roman" w:hAnsi="Times New Roman" w:cs="Times New Roman"/>
          <w:sz w:val="28"/>
          <w:szCs w:val="28"/>
        </w:rPr>
        <w:t xml:space="preserve"> </w:t>
      </w:r>
      <w:r w:rsidRPr="003A54E5">
        <w:rPr>
          <w:rFonts w:ascii="Times New Roman" w:hAnsi="Times New Roman" w:cs="Times New Roman"/>
          <w:sz w:val="28"/>
          <w:szCs w:val="28"/>
        </w:rPr>
        <w:t>МФЦ, организаций, участвующих в предоставлении муниципальной услуги, и на их информационных стендах.</w:t>
      </w:r>
    </w:p>
    <w:p w:rsidR="00C646F4" w:rsidRPr="00C646F4" w:rsidRDefault="00FE2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46F4" w:rsidRPr="00C646F4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сайте и информационных стендах</w:t>
      </w:r>
      <w:r w:rsidR="00266964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50C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46F4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lastRenderedPageBreak/>
        <w:t>- место нахождения, график (режим) работы, номера телефонов, адреса электронной почты организаций, участвующих в оказании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050C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46F4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категория получателей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образец заявления для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перечень категорий граждан, имеющих право на внеочередной или первоочередной порядок получения </w:t>
      </w:r>
      <w:r w:rsidR="00050C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46F4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для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иные вопросы предоставления муниципальной услуги.</w:t>
      </w:r>
    </w:p>
    <w:p w:rsidR="00C646F4" w:rsidRDefault="00FE281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646F4" w:rsidRPr="00C646F4">
        <w:rPr>
          <w:rFonts w:ascii="Times New Roman" w:hAnsi="Times New Roman"/>
          <w:sz w:val="28"/>
          <w:szCs w:val="28"/>
        </w:rPr>
        <w:t xml:space="preserve">. Информация о муниципальной услуге, в том числе о ходе ее предоставления, может быть получена в электронной форме через Портал (при условии наличия регистрации заявителя на ЕПГУ), </w:t>
      </w:r>
      <w:r w:rsidR="004A51E1">
        <w:rPr>
          <w:rFonts w:ascii="Times New Roman" w:hAnsi="Times New Roman"/>
          <w:sz w:val="28"/>
          <w:szCs w:val="28"/>
        </w:rPr>
        <w:t xml:space="preserve">Региональный портал, </w:t>
      </w:r>
      <w:r w:rsidR="00C646F4" w:rsidRPr="00C646F4">
        <w:rPr>
          <w:rFonts w:ascii="Times New Roman" w:hAnsi="Times New Roman"/>
          <w:sz w:val="28"/>
          <w:szCs w:val="28"/>
        </w:rPr>
        <w:t xml:space="preserve">а также при личном обращении на прием к сотрудникам </w:t>
      </w:r>
      <w:r w:rsidR="00391241">
        <w:rPr>
          <w:rFonts w:ascii="Times New Roman" w:hAnsi="Times New Roman"/>
          <w:sz w:val="28"/>
          <w:szCs w:val="28"/>
        </w:rPr>
        <w:t>МОУО</w:t>
      </w:r>
      <w:r w:rsidR="00C646F4" w:rsidRPr="00C646F4">
        <w:rPr>
          <w:rFonts w:ascii="Times New Roman" w:hAnsi="Times New Roman"/>
          <w:sz w:val="28"/>
          <w:szCs w:val="28"/>
        </w:rPr>
        <w:t>.</w:t>
      </w:r>
      <w:r w:rsidR="00A9624B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Доступ к информации, размещаемой на Портале</w:t>
      </w:r>
      <w:r w:rsidR="007B0D86">
        <w:rPr>
          <w:rFonts w:ascii="Times New Roman" w:hAnsi="Times New Roman"/>
          <w:sz w:val="28"/>
          <w:szCs w:val="28"/>
        </w:rPr>
        <w:t>(</w:t>
      </w:r>
      <w:r w:rsidR="004A51E1">
        <w:rPr>
          <w:rFonts w:ascii="Times New Roman" w:hAnsi="Times New Roman"/>
          <w:sz w:val="28"/>
          <w:szCs w:val="28"/>
        </w:rPr>
        <w:t>Региональном портале</w:t>
      </w:r>
      <w:r w:rsidR="007B0D86">
        <w:rPr>
          <w:rFonts w:ascii="Times New Roman" w:hAnsi="Times New Roman"/>
          <w:sz w:val="28"/>
          <w:szCs w:val="28"/>
        </w:rPr>
        <w:t>)</w:t>
      </w:r>
      <w:r w:rsidR="00050C83"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E2814" w:rsidRPr="00C646F4" w:rsidRDefault="00FE281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646F4">
        <w:rPr>
          <w:rFonts w:ascii="Times New Roman" w:hAnsi="Times New Roman"/>
          <w:sz w:val="28"/>
          <w:szCs w:val="28"/>
        </w:rPr>
        <w:t>Информация предоставляется заявителю бесплатно.</w:t>
      </w:r>
    </w:p>
    <w:p w:rsidR="00A53F15" w:rsidRPr="0091419B" w:rsidRDefault="00C646F4" w:rsidP="00E83E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46F4">
        <w:rPr>
          <w:rFonts w:ascii="Times New Roman" w:hAnsi="Times New Roman"/>
          <w:sz w:val="28"/>
          <w:szCs w:val="28"/>
        </w:rPr>
        <w:t>9. Консультации по вопросам предоставления услуги провод</w:t>
      </w:r>
      <w:r w:rsidR="00050C83">
        <w:rPr>
          <w:rFonts w:ascii="Times New Roman" w:hAnsi="Times New Roman"/>
          <w:sz w:val="28"/>
          <w:szCs w:val="28"/>
        </w:rPr>
        <w:t>я</w:t>
      </w:r>
      <w:r w:rsidRPr="00C646F4">
        <w:rPr>
          <w:rFonts w:ascii="Times New Roman" w:hAnsi="Times New Roman"/>
          <w:sz w:val="28"/>
          <w:szCs w:val="28"/>
        </w:rPr>
        <w:t xml:space="preserve">тся специалистом </w:t>
      </w:r>
      <w:r w:rsidR="00E83EEB">
        <w:rPr>
          <w:rStyle w:val="31"/>
          <w:rFonts w:ascii="Times New Roman" w:hAnsi="Times New Roman"/>
          <w:sz w:val="28"/>
          <w:szCs w:val="28"/>
        </w:rPr>
        <w:t>Управления образования администрации города Бузулука.</w:t>
      </w:r>
    </w:p>
    <w:p w:rsidR="00C646F4" w:rsidRPr="00C646F4" w:rsidRDefault="00C64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646F4" w:rsidRPr="00C646F4" w:rsidRDefault="00C646F4">
      <w:pPr>
        <w:pStyle w:val="21"/>
        <w:shd w:val="clear" w:color="auto" w:fill="auto"/>
        <w:tabs>
          <w:tab w:val="left" w:pos="14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10. Прием и консультирование заявителей проводится в течение установленного рабочего времени.</w:t>
      </w:r>
    </w:p>
    <w:p w:rsidR="00C646F4" w:rsidRPr="00C646F4" w:rsidRDefault="00C646F4">
      <w:pPr>
        <w:pStyle w:val="21"/>
        <w:shd w:val="clear" w:color="auto" w:fill="auto"/>
        <w:tabs>
          <w:tab w:val="left" w:pos="145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11. Консультации предоставляются по следующим вопросам:</w:t>
      </w:r>
    </w:p>
    <w:p w:rsidR="00C646F4" w:rsidRPr="00C646F4" w:rsidRDefault="00C646F4">
      <w:pPr>
        <w:pStyle w:val="21"/>
        <w:numPr>
          <w:ilvl w:val="0"/>
          <w:numId w:val="5"/>
        </w:numPr>
        <w:shd w:val="clear" w:color="auto" w:fill="auto"/>
        <w:tabs>
          <w:tab w:val="left" w:pos="92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646F4" w:rsidRPr="00C646F4" w:rsidRDefault="00C646F4">
      <w:pPr>
        <w:pStyle w:val="21"/>
        <w:numPr>
          <w:ilvl w:val="0"/>
          <w:numId w:val="5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время, порядок приема и выдачи документов;</w:t>
      </w:r>
    </w:p>
    <w:p w:rsidR="00C646F4" w:rsidRPr="00C646F4" w:rsidRDefault="00C646F4">
      <w:pPr>
        <w:pStyle w:val="21"/>
        <w:numPr>
          <w:ilvl w:val="0"/>
          <w:numId w:val="5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порядок и сроки предоставления муниципальной услуги, установленных настоящим административным регламентом;</w:t>
      </w:r>
    </w:p>
    <w:p w:rsidR="00C646F4" w:rsidRPr="00C646F4" w:rsidRDefault="00C646F4">
      <w:pPr>
        <w:pStyle w:val="21"/>
        <w:numPr>
          <w:ilvl w:val="0"/>
          <w:numId w:val="5"/>
        </w:numPr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646F4" w:rsidRPr="00102CEF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E1" w:rsidRDefault="000963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3E1" w:rsidRDefault="000963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lastRenderedPageBreak/>
        <w:t>Стандарт предоставления муниципальной услуги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FE2814">
      <w:pPr>
        <w:pStyle w:val="21"/>
        <w:shd w:val="clear" w:color="auto" w:fill="auto"/>
        <w:tabs>
          <w:tab w:val="left" w:pos="123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12. </w:t>
      </w:r>
      <w:r w:rsidR="00C646F4" w:rsidRPr="00C646F4">
        <w:rPr>
          <w:rStyle w:val="2"/>
          <w:sz w:val="28"/>
          <w:szCs w:val="28"/>
        </w:rPr>
        <w:t>Наименование муниципальной услуги</w:t>
      </w:r>
      <w:r w:rsidR="00AE1F15">
        <w:rPr>
          <w:rStyle w:val="2"/>
          <w:sz w:val="28"/>
          <w:szCs w:val="28"/>
        </w:rPr>
        <w:t>:</w:t>
      </w:r>
      <w:r w:rsidR="0086071D">
        <w:rPr>
          <w:rStyle w:val="2"/>
          <w:sz w:val="28"/>
          <w:szCs w:val="28"/>
        </w:rPr>
        <w:t xml:space="preserve"> </w:t>
      </w:r>
      <w:r w:rsidR="00AE1F15">
        <w:rPr>
          <w:sz w:val="28"/>
          <w:szCs w:val="28"/>
        </w:rPr>
        <w:t>«П</w:t>
      </w:r>
      <w:r w:rsidR="00954FF7" w:rsidRPr="00C646F4">
        <w:rPr>
          <w:sz w:val="28"/>
          <w:szCs w:val="28"/>
        </w:rPr>
        <w:t>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</w:t>
      </w:r>
      <w:r w:rsidR="00AE1F15">
        <w:rPr>
          <w:sz w:val="28"/>
          <w:szCs w:val="28"/>
        </w:rPr>
        <w:t>»</w:t>
      </w:r>
      <w:r w:rsidR="00C646F4" w:rsidRPr="00C646F4">
        <w:rPr>
          <w:rStyle w:val="2"/>
          <w:sz w:val="28"/>
          <w:szCs w:val="28"/>
        </w:rPr>
        <w:t>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13. </w:t>
      </w:r>
      <w:r w:rsidRPr="00C646F4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C646F4" w:rsidRPr="00102CEF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Default="00C646F4" w:rsidP="000963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963E1" w:rsidRPr="00102CEF" w:rsidRDefault="000963E1" w:rsidP="000963E1">
      <w:pPr>
        <w:pStyle w:val="ConsPlusNormal"/>
        <w:ind w:firstLine="709"/>
        <w:jc w:val="both"/>
        <w:rPr>
          <w:rStyle w:val="2"/>
          <w:sz w:val="28"/>
          <w:szCs w:val="28"/>
        </w:rPr>
      </w:pPr>
    </w:p>
    <w:p w:rsidR="00C646F4" w:rsidRPr="00C646F4" w:rsidRDefault="00C646F4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>14. Муниципальная услуга предоставляется:</w:t>
      </w:r>
      <w:r w:rsidR="00E83EEB">
        <w:rPr>
          <w:rStyle w:val="2"/>
          <w:sz w:val="28"/>
          <w:szCs w:val="28"/>
        </w:rPr>
        <w:t xml:space="preserve"> Управлением образования администрации города Бузулука.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15. Организации, участвующие в предоставлении муниципальной услуги:</w:t>
      </w:r>
    </w:p>
    <w:p w:rsid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– МФЦ; 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16. Взаимодействие уполномоченных лиц </w:t>
      </w:r>
      <w:r w:rsidR="00391241">
        <w:rPr>
          <w:rStyle w:val="31"/>
          <w:rFonts w:ascii="Times New Roman" w:hAnsi="Times New Roman"/>
          <w:sz w:val="28"/>
          <w:szCs w:val="28"/>
        </w:rPr>
        <w:t>МОУО</w:t>
      </w:r>
      <w:r w:rsidR="00180603" w:rsidRPr="00102CEF">
        <w:rPr>
          <w:rStyle w:val="31"/>
          <w:rFonts w:ascii="Times New Roman" w:hAnsi="Times New Roman"/>
          <w:sz w:val="28"/>
          <w:szCs w:val="28"/>
        </w:rPr>
        <w:t xml:space="preserve"> и</w:t>
      </w:r>
      <w:r w:rsidRPr="00C646F4">
        <w:rPr>
          <w:rFonts w:ascii="Times New Roman" w:hAnsi="Times New Roman"/>
          <w:sz w:val="28"/>
          <w:szCs w:val="28"/>
        </w:rPr>
        <w:t xml:space="preserve"> </w:t>
      </w:r>
      <w:r w:rsidR="0001206D">
        <w:rPr>
          <w:rFonts w:ascii="Times New Roman" w:hAnsi="Times New Roman"/>
          <w:sz w:val="28"/>
          <w:szCs w:val="28"/>
        </w:rPr>
        <w:t>МФЦ</w:t>
      </w:r>
      <w:r w:rsidRPr="00C646F4">
        <w:rPr>
          <w:rFonts w:ascii="Times New Roman" w:hAnsi="Times New Roman"/>
          <w:sz w:val="28"/>
          <w:szCs w:val="28"/>
        </w:rPr>
        <w:t xml:space="preserve"> в ходе исполнения административных процедур дополнительно регулируется соглашением.</w:t>
      </w:r>
    </w:p>
    <w:p w:rsidR="00C646F4" w:rsidRPr="00102CEF" w:rsidRDefault="00C646F4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outlineLvl w:val="9"/>
        <w:rPr>
          <w:rStyle w:val="2"/>
          <w:spacing w:val="0"/>
          <w:sz w:val="28"/>
          <w:szCs w:val="28"/>
        </w:rPr>
      </w:pPr>
    </w:p>
    <w:p w:rsidR="00762F70" w:rsidRDefault="00C646F4">
      <w:pPr>
        <w:pStyle w:val="ConsPlusNormal"/>
        <w:tabs>
          <w:tab w:val="left" w:pos="709"/>
        </w:tabs>
        <w:ind w:firstLine="709"/>
        <w:jc w:val="center"/>
        <w:rPr>
          <w:rStyle w:val="2"/>
          <w:b/>
          <w:sz w:val="28"/>
          <w:szCs w:val="28"/>
        </w:rPr>
      </w:pPr>
      <w:r w:rsidRPr="00A2590C">
        <w:rPr>
          <w:rStyle w:val="2"/>
          <w:b/>
          <w:sz w:val="28"/>
          <w:szCs w:val="28"/>
        </w:rPr>
        <w:t>Результат предоставления муниципальной услуги</w:t>
      </w:r>
    </w:p>
    <w:p w:rsidR="000963E1" w:rsidRPr="00A2590C" w:rsidRDefault="000963E1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21"/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C646F4">
        <w:rPr>
          <w:rStyle w:val="2"/>
          <w:sz w:val="28"/>
          <w:szCs w:val="28"/>
        </w:rPr>
        <w:t xml:space="preserve">17. </w:t>
      </w:r>
      <w:r w:rsidR="00645CAF">
        <w:rPr>
          <w:rStyle w:val="2"/>
          <w:sz w:val="28"/>
          <w:szCs w:val="28"/>
        </w:rPr>
        <w:t>Результат м</w:t>
      </w:r>
      <w:r w:rsidRPr="00C646F4">
        <w:rPr>
          <w:rStyle w:val="2"/>
          <w:sz w:val="28"/>
          <w:szCs w:val="28"/>
        </w:rPr>
        <w:t>униципальн</w:t>
      </w:r>
      <w:r w:rsidR="00645CAF">
        <w:rPr>
          <w:rStyle w:val="2"/>
          <w:sz w:val="28"/>
          <w:szCs w:val="28"/>
        </w:rPr>
        <w:t>ой</w:t>
      </w:r>
      <w:r w:rsidRPr="00C646F4">
        <w:rPr>
          <w:rStyle w:val="2"/>
          <w:sz w:val="28"/>
          <w:szCs w:val="28"/>
        </w:rPr>
        <w:t xml:space="preserve"> услуг</w:t>
      </w:r>
      <w:r w:rsidR="00645CAF">
        <w:rPr>
          <w:rStyle w:val="2"/>
          <w:sz w:val="28"/>
          <w:szCs w:val="28"/>
        </w:rPr>
        <w:t>и</w:t>
      </w:r>
      <w:r w:rsidRPr="00C646F4">
        <w:rPr>
          <w:rStyle w:val="2"/>
          <w:sz w:val="28"/>
          <w:szCs w:val="28"/>
        </w:rPr>
        <w:t xml:space="preserve"> предоставляется при личном присутствии заявителя </w:t>
      </w:r>
      <w:r w:rsidR="00645CAF">
        <w:rPr>
          <w:rStyle w:val="2"/>
          <w:sz w:val="28"/>
          <w:szCs w:val="28"/>
        </w:rPr>
        <w:t>(</w:t>
      </w:r>
      <w:r w:rsidRPr="00C646F4">
        <w:rPr>
          <w:rStyle w:val="2"/>
          <w:sz w:val="28"/>
          <w:szCs w:val="28"/>
        </w:rPr>
        <w:t>очная форма</w:t>
      </w:r>
      <w:r w:rsidR="00645CAF">
        <w:rPr>
          <w:rStyle w:val="2"/>
          <w:sz w:val="28"/>
          <w:szCs w:val="28"/>
        </w:rPr>
        <w:t>)</w:t>
      </w:r>
      <w:r w:rsidRPr="00C646F4">
        <w:rPr>
          <w:rStyle w:val="2"/>
          <w:sz w:val="28"/>
          <w:szCs w:val="28"/>
        </w:rPr>
        <w:t xml:space="preserve"> либо без личного присутствия заявителя </w:t>
      </w:r>
      <w:r w:rsidR="0033118C">
        <w:rPr>
          <w:rStyle w:val="2"/>
          <w:sz w:val="28"/>
          <w:szCs w:val="28"/>
        </w:rPr>
        <w:t>–</w:t>
      </w:r>
      <w:r w:rsidR="00FB04C3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через Портал</w:t>
      </w:r>
      <w:r w:rsidR="008B5D41">
        <w:rPr>
          <w:rStyle w:val="2"/>
          <w:sz w:val="28"/>
          <w:szCs w:val="28"/>
        </w:rPr>
        <w:t xml:space="preserve"> (</w:t>
      </w:r>
      <w:r w:rsidR="002A3055">
        <w:rPr>
          <w:rStyle w:val="2"/>
          <w:sz w:val="28"/>
          <w:szCs w:val="28"/>
        </w:rPr>
        <w:t>Региональный портал</w:t>
      </w:r>
      <w:r w:rsidR="008B5D41">
        <w:rPr>
          <w:rStyle w:val="2"/>
          <w:sz w:val="28"/>
          <w:szCs w:val="28"/>
        </w:rPr>
        <w:t>)</w:t>
      </w:r>
      <w:r w:rsidRPr="00C646F4">
        <w:rPr>
          <w:rStyle w:val="2"/>
          <w:sz w:val="28"/>
          <w:szCs w:val="28"/>
        </w:rPr>
        <w:t>.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18. Результатами предоставления муниципальной услуги являются:</w:t>
      </w:r>
    </w:p>
    <w:p w:rsidR="00391241" w:rsidRPr="007A79E2" w:rsidRDefault="00C646F4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постановка ребенка на учет для зачисления в ДОО или для перевода в другую </w:t>
      </w:r>
      <w:r w:rsidR="007A79E2">
        <w:rPr>
          <w:rStyle w:val="2"/>
          <w:sz w:val="28"/>
          <w:szCs w:val="28"/>
        </w:rPr>
        <w:t>ДОО</w:t>
      </w:r>
      <w:r w:rsidRPr="00C646F4">
        <w:rPr>
          <w:rStyle w:val="2"/>
          <w:sz w:val="28"/>
          <w:szCs w:val="28"/>
        </w:rPr>
        <w:t xml:space="preserve">, осуществляющую образовательную деятельность по образовательным программам соответствующих уровня и </w:t>
      </w:r>
      <w:r w:rsidRPr="007A79E2">
        <w:rPr>
          <w:rStyle w:val="2"/>
          <w:sz w:val="28"/>
          <w:szCs w:val="28"/>
        </w:rPr>
        <w:t>направленности;</w:t>
      </w:r>
    </w:p>
    <w:p w:rsidR="00C646F4" w:rsidRPr="00C646F4" w:rsidRDefault="00C646F4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53D70">
        <w:rPr>
          <w:rStyle w:val="2"/>
          <w:sz w:val="28"/>
          <w:szCs w:val="28"/>
        </w:rPr>
        <w:t xml:space="preserve">- выдача направления для зачисления ребенка </w:t>
      </w:r>
      <w:r w:rsidRPr="00C646F4">
        <w:rPr>
          <w:rStyle w:val="2"/>
          <w:sz w:val="28"/>
          <w:szCs w:val="28"/>
        </w:rPr>
        <w:t>в ДОО;</w:t>
      </w:r>
    </w:p>
    <w:p w:rsidR="00C646F4" w:rsidRPr="001C1B36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</w:t>
      </w:r>
      <w:r w:rsidRPr="001C1B36">
        <w:rPr>
          <w:rStyle w:val="2"/>
          <w:sz w:val="28"/>
          <w:szCs w:val="28"/>
        </w:rPr>
        <w:t>мотивированный отказ.</w:t>
      </w:r>
    </w:p>
    <w:p w:rsidR="0001206D" w:rsidRDefault="00C646F4" w:rsidP="007561D1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6192">
        <w:rPr>
          <w:rStyle w:val="2"/>
          <w:sz w:val="28"/>
          <w:szCs w:val="28"/>
        </w:rPr>
        <w:t xml:space="preserve">19. Выдача заявителю уведомления </w:t>
      </w:r>
      <w:r w:rsidR="001C1B36" w:rsidRPr="00102CEF">
        <w:rPr>
          <w:rStyle w:val="2"/>
          <w:sz w:val="28"/>
          <w:szCs w:val="28"/>
        </w:rPr>
        <w:t xml:space="preserve">или мотивированного отказа </w:t>
      </w:r>
      <w:r w:rsidRPr="00C96192">
        <w:rPr>
          <w:rStyle w:val="2"/>
          <w:sz w:val="28"/>
          <w:szCs w:val="28"/>
        </w:rPr>
        <w:t xml:space="preserve">о постановке ребенка на учет для зачисления в </w:t>
      </w:r>
      <w:r w:rsidR="00F7592D">
        <w:rPr>
          <w:rStyle w:val="2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E83EEB">
        <w:rPr>
          <w:rStyle w:val="2"/>
          <w:sz w:val="28"/>
          <w:szCs w:val="28"/>
        </w:rPr>
        <w:t xml:space="preserve">, </w:t>
      </w:r>
      <w:r w:rsidR="000332DC" w:rsidRPr="00102CEF">
        <w:rPr>
          <w:rFonts w:ascii="Times New Roman" w:hAnsi="Times New Roman"/>
          <w:sz w:val="28"/>
          <w:szCs w:val="28"/>
        </w:rPr>
        <w:t>уведомления о постановке ребенка на учет</w:t>
      </w:r>
      <w:r w:rsidR="0086071D">
        <w:rPr>
          <w:rFonts w:ascii="Times New Roman" w:hAnsi="Times New Roman"/>
          <w:sz w:val="28"/>
          <w:szCs w:val="28"/>
        </w:rPr>
        <w:t xml:space="preserve"> </w:t>
      </w:r>
      <w:r w:rsidR="000332DC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</w:t>
      </w:r>
      <w:r w:rsidR="00E83EE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твующих уровня и направленности</w:t>
      </w:r>
      <w:r w:rsidR="007561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0332DC" w:rsidRPr="00102CEF">
        <w:rPr>
          <w:rFonts w:ascii="Times New Roman" w:hAnsi="Times New Roman"/>
          <w:sz w:val="28"/>
          <w:szCs w:val="28"/>
        </w:rPr>
        <w:t>уведомления о внесении изменений в ранее поданное заявление о постановке ребенка на учет для зачисления в образовательную организацию,</w:t>
      </w:r>
      <w:r w:rsidR="000332DC" w:rsidRPr="00102CEF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</w:t>
      </w:r>
    </w:p>
    <w:p w:rsidR="0001206D" w:rsidRDefault="0001206D" w:rsidP="007561D1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419B" w:rsidRDefault="000332DC" w:rsidP="0001206D">
      <w:pPr>
        <w:widowControl w:val="0"/>
        <w:tabs>
          <w:tab w:val="left" w:pos="889"/>
        </w:tabs>
        <w:spacing w:after="0" w:line="240" w:lineRule="auto"/>
        <w:jc w:val="both"/>
        <w:rPr>
          <w:rStyle w:val="2"/>
          <w:sz w:val="28"/>
          <w:szCs w:val="28"/>
          <w:lang w:eastAsia="ru-RU"/>
        </w:rPr>
      </w:pPr>
      <w:r w:rsidRPr="00102CEF">
        <w:rPr>
          <w:rFonts w:ascii="Times New Roman" w:hAnsi="Times New Roman"/>
          <w:bCs/>
          <w:sz w:val="28"/>
          <w:szCs w:val="28"/>
        </w:rPr>
        <w:t xml:space="preserve">образования, </w:t>
      </w:r>
      <w:r w:rsidRPr="00102CEF">
        <w:rPr>
          <w:rFonts w:ascii="Times New Roman" w:hAnsi="Times New Roman"/>
          <w:sz w:val="28"/>
          <w:szCs w:val="28"/>
        </w:rPr>
        <w:t>и отмене ранее выданного уведомления</w:t>
      </w:r>
      <w:r w:rsidR="00E83EEB">
        <w:rPr>
          <w:rFonts w:ascii="Times New Roman" w:hAnsi="Times New Roman"/>
          <w:sz w:val="28"/>
          <w:szCs w:val="28"/>
        </w:rPr>
        <w:t xml:space="preserve">, </w:t>
      </w:r>
      <w:r w:rsidR="00C646F4" w:rsidRPr="00C96192">
        <w:rPr>
          <w:rStyle w:val="2"/>
          <w:sz w:val="28"/>
          <w:szCs w:val="28"/>
        </w:rPr>
        <w:t xml:space="preserve">направления для зачисления ребенка в </w:t>
      </w:r>
      <w:r w:rsidR="00F7592D">
        <w:rPr>
          <w:rStyle w:val="2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Pr="00C96192">
        <w:rPr>
          <w:rStyle w:val="2"/>
          <w:sz w:val="28"/>
          <w:szCs w:val="28"/>
        </w:rPr>
        <w:t xml:space="preserve">; </w:t>
      </w:r>
      <w:r w:rsidRPr="00102CEF">
        <w:rPr>
          <w:rFonts w:ascii="Times New Roman" w:hAnsi="Times New Roman"/>
          <w:sz w:val="28"/>
          <w:szCs w:val="28"/>
          <w:lang w:eastAsia="ru-RU"/>
        </w:rPr>
        <w:t xml:space="preserve">уведомление о наличии свободных мест для осуществления перевода </w:t>
      </w:r>
      <w:r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C1B36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r w:rsidR="00C646F4" w:rsidRPr="00C96192">
        <w:rPr>
          <w:rStyle w:val="2"/>
          <w:sz w:val="28"/>
          <w:szCs w:val="28"/>
        </w:rPr>
        <w:t xml:space="preserve"> мотивированного </w:t>
      </w:r>
      <w:r w:rsidR="00C646F4" w:rsidRPr="00C96192">
        <w:rPr>
          <w:rStyle w:val="2"/>
          <w:sz w:val="28"/>
          <w:szCs w:val="28"/>
        </w:rPr>
        <w:lastRenderedPageBreak/>
        <w:t>отказа</w:t>
      </w:r>
      <w:r w:rsidR="001C1B36" w:rsidRPr="00102CEF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</w:t>
      </w:r>
      <w:r w:rsidR="00F7592D">
        <w:rPr>
          <w:rFonts w:ascii="Times New Roman" w:hAnsi="Times New Roman"/>
          <w:sz w:val="28"/>
          <w:szCs w:val="28"/>
        </w:rPr>
        <w:t>ой</w:t>
      </w:r>
      <w:r w:rsidR="001C1B36" w:rsidRPr="00102CEF">
        <w:rPr>
          <w:rFonts w:ascii="Times New Roman" w:hAnsi="Times New Roman"/>
          <w:sz w:val="28"/>
          <w:szCs w:val="28"/>
        </w:rPr>
        <w:t xml:space="preserve"> программ</w:t>
      </w:r>
      <w:r w:rsidR="00F7592D">
        <w:rPr>
          <w:rFonts w:ascii="Times New Roman" w:hAnsi="Times New Roman"/>
          <w:sz w:val="28"/>
          <w:szCs w:val="28"/>
        </w:rPr>
        <w:t>е</w:t>
      </w:r>
      <w:r w:rsidR="001C1B36" w:rsidRPr="00102CEF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F7592D">
        <w:rPr>
          <w:rFonts w:ascii="Times New Roman" w:hAnsi="Times New Roman"/>
          <w:sz w:val="28"/>
          <w:szCs w:val="28"/>
        </w:rPr>
        <w:t>,</w:t>
      </w:r>
      <w:r w:rsidR="00C646F4" w:rsidRPr="00C96192">
        <w:rPr>
          <w:rStyle w:val="2"/>
          <w:sz w:val="28"/>
          <w:szCs w:val="28"/>
        </w:rPr>
        <w:t xml:space="preserve"> осуществляется: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через функционал личного кабинета: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а) в случае подачи заявления в электронном виде через Портал</w:t>
      </w:r>
      <w:r w:rsidR="0086071D">
        <w:rPr>
          <w:rStyle w:val="2"/>
          <w:sz w:val="28"/>
          <w:szCs w:val="28"/>
        </w:rPr>
        <w:t xml:space="preserve"> </w:t>
      </w:r>
      <w:r w:rsidR="007B0D86">
        <w:rPr>
          <w:rStyle w:val="2"/>
          <w:sz w:val="28"/>
          <w:szCs w:val="28"/>
        </w:rPr>
        <w:t>(</w:t>
      </w:r>
      <w:r w:rsidR="00193CC7">
        <w:rPr>
          <w:rStyle w:val="2"/>
          <w:sz w:val="28"/>
          <w:szCs w:val="28"/>
        </w:rPr>
        <w:t>Региональный портал</w:t>
      </w:r>
      <w:r w:rsidR="007B0D86">
        <w:rPr>
          <w:rStyle w:val="2"/>
          <w:sz w:val="28"/>
          <w:szCs w:val="28"/>
        </w:rPr>
        <w:t>)</w:t>
      </w:r>
      <w:r w:rsidR="00183BDD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б) по желанию заявителя;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лично заявителю: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а) в случае обращения заявителя за предоставлением услуги в </w:t>
      </w:r>
      <w:r w:rsidR="00183BDD">
        <w:rPr>
          <w:rStyle w:val="2"/>
          <w:sz w:val="28"/>
          <w:szCs w:val="28"/>
        </w:rPr>
        <w:t>МОУО</w:t>
      </w:r>
      <w:r w:rsidR="007561D1">
        <w:rPr>
          <w:rStyle w:val="2"/>
          <w:sz w:val="28"/>
          <w:szCs w:val="28"/>
        </w:rPr>
        <w:t xml:space="preserve"> </w:t>
      </w:r>
      <w:r w:rsidR="00954FF7">
        <w:rPr>
          <w:rStyle w:val="2"/>
          <w:sz w:val="28"/>
          <w:szCs w:val="28"/>
        </w:rPr>
        <w:t>и</w:t>
      </w:r>
      <w:r w:rsidR="008E4454">
        <w:rPr>
          <w:rStyle w:val="2"/>
          <w:sz w:val="28"/>
          <w:szCs w:val="28"/>
        </w:rPr>
        <w:t xml:space="preserve">ли в </w:t>
      </w:r>
      <w:r w:rsidRPr="00C646F4">
        <w:rPr>
          <w:sz w:val="28"/>
          <w:szCs w:val="28"/>
        </w:rPr>
        <w:t>организации, участвующие в предоставлении муниципальной услуги</w:t>
      </w:r>
      <w:r w:rsidRPr="00C646F4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б) по желанию заявителя</w:t>
      </w:r>
      <w:r w:rsidR="00954FF7">
        <w:rPr>
          <w:rStyle w:val="2"/>
          <w:sz w:val="28"/>
          <w:szCs w:val="28"/>
        </w:rPr>
        <w:t>.</w:t>
      </w:r>
    </w:p>
    <w:p w:rsidR="00C646F4" w:rsidRPr="00C646F4" w:rsidRDefault="007922D3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20. </w:t>
      </w:r>
      <w:r w:rsidR="00C646F4" w:rsidRPr="00C646F4">
        <w:rPr>
          <w:rStyle w:val="2"/>
          <w:sz w:val="28"/>
          <w:szCs w:val="28"/>
        </w:rPr>
        <w:t>Результат предоставления муниципальной услуги направляется заявителю с использованием Портала</w:t>
      </w:r>
      <w:r w:rsidR="007561D1">
        <w:rPr>
          <w:rStyle w:val="2"/>
          <w:sz w:val="28"/>
          <w:szCs w:val="28"/>
        </w:rPr>
        <w:t xml:space="preserve"> </w:t>
      </w:r>
      <w:r w:rsidR="007B0D86">
        <w:rPr>
          <w:rStyle w:val="2"/>
          <w:sz w:val="28"/>
          <w:szCs w:val="28"/>
        </w:rPr>
        <w:t>(</w:t>
      </w:r>
      <w:r w:rsidR="00193CC7">
        <w:rPr>
          <w:rStyle w:val="2"/>
          <w:sz w:val="28"/>
          <w:szCs w:val="28"/>
        </w:rPr>
        <w:t>Регионального портала</w:t>
      </w:r>
      <w:r w:rsidR="007B0D86">
        <w:rPr>
          <w:rStyle w:val="2"/>
          <w:sz w:val="28"/>
          <w:szCs w:val="28"/>
        </w:rPr>
        <w:t>)</w:t>
      </w:r>
      <w:r w:rsidR="00C646F4" w:rsidRPr="00C646F4">
        <w:rPr>
          <w:rStyle w:val="2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подписи, в остальных случаях </w:t>
      </w:r>
      <w:r w:rsidR="000E0C0F">
        <w:rPr>
          <w:rStyle w:val="2"/>
          <w:sz w:val="28"/>
          <w:szCs w:val="28"/>
        </w:rPr>
        <w:t xml:space="preserve">– </w:t>
      </w:r>
      <w:r w:rsidR="00C646F4" w:rsidRPr="00C646F4">
        <w:rPr>
          <w:rStyle w:val="2"/>
          <w:sz w:val="28"/>
          <w:szCs w:val="28"/>
        </w:rPr>
        <w:t>в виде документа на бумажном носителе.</w:t>
      </w:r>
    </w:p>
    <w:p w:rsidR="00C646F4" w:rsidRDefault="00B8107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B81074">
        <w:rPr>
          <w:rStyle w:val="2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</w:t>
      </w:r>
      <w:r w:rsidR="007561D1">
        <w:rPr>
          <w:rStyle w:val="2"/>
          <w:sz w:val="28"/>
          <w:szCs w:val="28"/>
        </w:rPr>
        <w:t xml:space="preserve"> </w:t>
      </w:r>
      <w:r w:rsidRPr="00B81074">
        <w:rPr>
          <w:rStyle w:val="2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="00FC58AF">
        <w:rPr>
          <w:rStyle w:val="2"/>
          <w:sz w:val="28"/>
          <w:szCs w:val="28"/>
        </w:rPr>
        <w:t>электронной подписи</w:t>
      </w:r>
      <w:r w:rsidRPr="00B81074">
        <w:rPr>
          <w:rStyle w:val="2"/>
          <w:sz w:val="28"/>
          <w:szCs w:val="28"/>
        </w:rPr>
        <w:t>, на своих технических средствах, а также возможность</w:t>
      </w:r>
      <w:r w:rsidR="007561D1">
        <w:rPr>
          <w:rStyle w:val="2"/>
          <w:sz w:val="28"/>
          <w:szCs w:val="28"/>
        </w:rPr>
        <w:t xml:space="preserve"> </w:t>
      </w:r>
      <w:r w:rsidRPr="00B81074">
        <w:rPr>
          <w:rStyle w:val="2"/>
          <w:sz w:val="28"/>
          <w:szCs w:val="28"/>
        </w:rPr>
        <w:t>направления такого электронного документа в иные органы (организации).</w:t>
      </w:r>
    </w:p>
    <w:p w:rsidR="00B81074" w:rsidRDefault="00B8107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C646F4" w:rsidRDefault="001806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E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646F4" w:rsidRPr="00C646F4" w:rsidRDefault="00C646F4">
      <w:pPr>
        <w:pStyle w:val="21"/>
        <w:shd w:val="clear" w:color="auto" w:fill="auto"/>
        <w:tabs>
          <w:tab w:val="left" w:pos="121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C646F4">
        <w:rPr>
          <w:rStyle w:val="2"/>
          <w:sz w:val="28"/>
          <w:szCs w:val="28"/>
        </w:rPr>
        <w:t>2</w:t>
      </w:r>
      <w:r w:rsidR="00224921">
        <w:rPr>
          <w:rStyle w:val="2"/>
          <w:sz w:val="28"/>
          <w:szCs w:val="28"/>
        </w:rPr>
        <w:t>1</w:t>
      </w:r>
      <w:r w:rsidRPr="00C646F4">
        <w:rPr>
          <w:rStyle w:val="2"/>
          <w:sz w:val="28"/>
          <w:szCs w:val="28"/>
        </w:rPr>
        <w:t>. Перечень нормативных правовых актов, содержащих правовые основания для предоставления муниципальной услуги: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Конвенция о правах ребенка </w:t>
      </w:r>
      <w:r w:rsidR="000E0C0F">
        <w:rPr>
          <w:rStyle w:val="2"/>
          <w:sz w:val="28"/>
          <w:szCs w:val="28"/>
        </w:rPr>
        <w:t>(</w:t>
      </w:r>
      <w:r w:rsidRPr="00C646F4">
        <w:rPr>
          <w:rStyle w:val="2"/>
          <w:sz w:val="28"/>
          <w:szCs w:val="28"/>
        </w:rPr>
        <w:t>одобрена Генеральной Ассамблеей ООН 20.11.1989 г.</w:t>
      </w:r>
      <w:r w:rsidR="000E0C0F">
        <w:rPr>
          <w:rStyle w:val="2"/>
          <w:sz w:val="28"/>
          <w:szCs w:val="28"/>
        </w:rPr>
        <w:t>)</w:t>
      </w:r>
      <w:r w:rsidRPr="00C646F4">
        <w:rPr>
          <w:rStyle w:val="2"/>
          <w:sz w:val="28"/>
          <w:szCs w:val="28"/>
        </w:rPr>
        <w:t>;</w:t>
      </w:r>
    </w:p>
    <w:p w:rsidR="00EA1D51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Pr="00C646F4">
        <w:rPr>
          <w:rStyle w:val="2"/>
          <w:sz w:val="28"/>
          <w:szCs w:val="28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EA1D51" w:rsidRPr="00C646F4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17.01.1992 № 2202-1 «О прокуратуре Российской Федерации»;</w:t>
      </w:r>
    </w:p>
    <w:p w:rsidR="00EA1D51" w:rsidRPr="00C646F4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Закон Российской Федерации от 26.06.1992 № </w:t>
      </w:r>
      <w:r w:rsidR="007561D1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3132-1 «О статусе судей в Российской Федерации»;</w:t>
      </w:r>
    </w:p>
    <w:p w:rsidR="00AF5E35" w:rsidRPr="00C646F4" w:rsidRDefault="00AF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27.05.1998 №</w:t>
      </w:r>
      <w:r w:rsidR="007561D1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76-ФЗ «О статусе военнослужащих»;</w:t>
      </w:r>
    </w:p>
    <w:p w:rsid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1C1B36" w:rsidRDefault="001C1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Pr="00187F98">
        <w:rPr>
          <w:rStyle w:val="2"/>
          <w:sz w:val="28"/>
          <w:szCs w:val="28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 w:rsidR="000B6B47">
        <w:rPr>
          <w:rStyle w:val="2"/>
          <w:sz w:val="28"/>
          <w:szCs w:val="28"/>
        </w:rPr>
        <w:t>«</w:t>
      </w:r>
      <w:r w:rsidRPr="00187F98">
        <w:rPr>
          <w:rStyle w:val="2"/>
          <w:sz w:val="28"/>
          <w:szCs w:val="28"/>
        </w:rPr>
        <w:t>Теча</w:t>
      </w:r>
      <w:r>
        <w:rPr>
          <w:rStyle w:val="2"/>
          <w:sz w:val="28"/>
          <w:szCs w:val="28"/>
        </w:rPr>
        <w:t>»</w:t>
      </w:r>
      <w:r w:rsidR="0005249E">
        <w:rPr>
          <w:rStyle w:val="2"/>
          <w:sz w:val="28"/>
          <w:szCs w:val="28"/>
        </w:rPr>
        <w:t>;</w:t>
      </w:r>
    </w:p>
    <w:p w:rsidR="00EA1D51" w:rsidRPr="00C646F4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lastRenderedPageBreak/>
        <w:t>- Федеральный закон от 06.10.2003 №</w:t>
      </w:r>
      <w:r w:rsidR="003473FF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EA1D51" w:rsidRPr="00C646F4" w:rsidRDefault="00EA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526B3D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6071D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28.12.2010 № 403-ФЗ «О Следственном комитете Российской Федерации»;</w:t>
      </w:r>
    </w:p>
    <w:p w:rsidR="00E83EEB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07.02.2011 №</w:t>
      </w:r>
      <w:r w:rsidR="003473FF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3-ФЗ «О полиции»;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29.12.2012 №</w:t>
      </w:r>
      <w:r w:rsidR="003473FF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273-Ф3 «Об образовании в Российской Федерации»;</w:t>
      </w:r>
    </w:p>
    <w:p w:rsidR="00526B3D" w:rsidRDefault="002C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>- Указ Президента Российской Федерации от 05.05.1992 № 431 «О мерах по социальной поддержке многодетных семей»;</w:t>
      </w:r>
    </w:p>
    <w:p w:rsidR="00AF5E35" w:rsidRPr="00C646F4" w:rsidRDefault="00AF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Указ Президента Российской Федерации от 02.10.1992 № 1157 «О дополнительных мерах государственной поддержки инвалидов»;</w:t>
      </w:r>
    </w:p>
    <w:p w:rsidR="00C646F4" w:rsidRDefault="0005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hyperlink r:id="rId20" w:history="1">
        <w:r>
          <w:rPr>
            <w:rStyle w:val="ad"/>
            <w:rFonts w:ascii="Times New Roman" w:hAnsi="Times New Roman"/>
            <w:color w:val="auto"/>
            <w:sz w:val="28"/>
            <w:szCs w:val="28"/>
          </w:rPr>
          <w:t>п</w:t>
        </w:r>
        <w:r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остановление</w:t>
        </w:r>
      </w:hyperlink>
      <w:r w:rsidRPr="0005249E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27.12.1991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>
        <w:rPr>
          <w:rFonts w:ascii="Times New Roman" w:hAnsi="Times New Roman"/>
          <w:sz w:val="28"/>
          <w:szCs w:val="28"/>
        </w:rPr>
        <w:t>;</w:t>
      </w:r>
      <w:r w:rsidR="00C646F4" w:rsidRPr="00C646F4">
        <w:rPr>
          <w:rStyle w:val="2"/>
          <w:sz w:val="28"/>
          <w:szCs w:val="28"/>
        </w:rPr>
        <w:t>- постановление Правительства Российской Федерации от 25.08.1999 №</w:t>
      </w:r>
      <w:r w:rsidR="00F01FD3">
        <w:rPr>
          <w:rStyle w:val="2"/>
          <w:sz w:val="28"/>
          <w:szCs w:val="28"/>
        </w:rPr>
        <w:t> </w:t>
      </w:r>
      <w:r w:rsidR="00C646F4" w:rsidRPr="00C646F4">
        <w:rPr>
          <w:rStyle w:val="2"/>
          <w:sz w:val="28"/>
          <w:szCs w:val="28"/>
        </w:rPr>
        <w:t>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627AFD" w:rsidRPr="00C646F4" w:rsidRDefault="0018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Style w:val="2"/>
          <w:sz w:val="28"/>
          <w:szCs w:val="28"/>
        </w:rPr>
        <w:t>- постановление Правительства Российской Федерации от 09.02.2004 №</w:t>
      </w:r>
      <w:r w:rsidR="00DA2A94" w:rsidRPr="0005249E">
        <w:rPr>
          <w:rStyle w:val="2"/>
          <w:sz w:val="28"/>
          <w:szCs w:val="28"/>
        </w:rPr>
        <w:t> </w:t>
      </w:r>
      <w:r w:rsidRPr="00102CEF">
        <w:rPr>
          <w:rStyle w:val="2"/>
          <w:sz w:val="28"/>
          <w:szCs w:val="28"/>
        </w:rPr>
        <w:t>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постановление Правительства Российской Федерации от 12.08.2008 №</w:t>
      </w:r>
      <w:r w:rsidR="00F01FD3">
        <w:rPr>
          <w:rStyle w:val="2"/>
          <w:sz w:val="28"/>
          <w:szCs w:val="28"/>
        </w:rPr>
        <w:t> </w:t>
      </w:r>
      <w:r w:rsidRPr="00C646F4">
        <w:rPr>
          <w:rStyle w:val="21pt"/>
          <w:spacing w:val="0"/>
          <w:sz w:val="28"/>
          <w:szCs w:val="28"/>
          <w:lang w:val="ru-RU"/>
        </w:rPr>
        <w:t>587</w:t>
      </w:r>
      <w:r w:rsidRPr="00C646F4">
        <w:rPr>
          <w:rStyle w:val="2"/>
          <w:sz w:val="28"/>
          <w:szCs w:val="28"/>
        </w:rPr>
        <w:t xml:space="preserve">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распоряжение Правительства Российской Федерации от 17.12.2009 №</w:t>
      </w:r>
      <w:r w:rsidR="007B0D86">
        <w:rPr>
          <w:rStyle w:val="2"/>
          <w:sz w:val="28"/>
          <w:szCs w:val="28"/>
        </w:rPr>
        <w:t> </w:t>
      </w:r>
      <w:r w:rsidRPr="00C646F4">
        <w:rPr>
          <w:rStyle w:val="2"/>
          <w:sz w:val="28"/>
          <w:szCs w:val="28"/>
        </w:rPr>
        <w:t xml:space="preserve">1993-р «Об утверждении сводного перечня первоочередных </w:t>
      </w:r>
      <w:r w:rsidRPr="00C646F4">
        <w:rPr>
          <w:rStyle w:val="2"/>
          <w:sz w:val="28"/>
          <w:szCs w:val="28"/>
        </w:rPr>
        <w:lastRenderedPageBreak/>
        <w:t>государственных и муниципальных услуг, предоставляемых в электронном виде»;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распоряжение Правительства Российской Федерации от 25.04.2011 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приказ Министерства образования и науки Российской Федерации от 30.08.2013 №</w:t>
      </w:r>
      <w:r w:rsidR="007B0D86">
        <w:rPr>
          <w:rStyle w:val="2"/>
          <w:sz w:val="28"/>
          <w:szCs w:val="28"/>
        </w:rPr>
        <w:t> </w:t>
      </w:r>
      <w:r w:rsidRPr="00C646F4">
        <w:rPr>
          <w:rStyle w:val="2"/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приказ Министерства образования и науки Российской Федерации от 08.04.2014 № 293 «Об утверждении Порядка приема на обучение по образовательным программам дошкольного образования»;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- </w:t>
      </w:r>
      <w:r w:rsidRPr="00C646F4">
        <w:rPr>
          <w:rFonts w:ascii="Times New Roman" w:hAnsi="Times New Roman"/>
          <w:sz w:val="28"/>
          <w:szCs w:val="28"/>
        </w:rPr>
        <w:t xml:space="preserve">приказ </w:t>
      </w:r>
      <w:r w:rsidRPr="00C646F4">
        <w:rPr>
          <w:rStyle w:val="2"/>
          <w:sz w:val="28"/>
          <w:szCs w:val="28"/>
        </w:rPr>
        <w:t>Министерства образования и науки Российской Федерации</w:t>
      </w:r>
      <w:r w:rsidR="003473FF">
        <w:rPr>
          <w:rStyle w:val="2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от 28.12.2015 №</w:t>
      </w:r>
      <w:r w:rsidR="007B0D86">
        <w:rPr>
          <w:rFonts w:ascii="Times New Roman" w:hAnsi="Times New Roman"/>
          <w:sz w:val="28"/>
          <w:szCs w:val="28"/>
        </w:rPr>
        <w:t> </w:t>
      </w:r>
      <w:r w:rsidRPr="00C646F4">
        <w:rPr>
          <w:rFonts w:ascii="Times New Roman" w:hAnsi="Times New Roman"/>
          <w:sz w:val="28"/>
          <w:szCs w:val="28"/>
        </w:rPr>
        <w:t>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постановление Правительства Оренбургской области от 14.01.2014 </w:t>
      </w:r>
      <w:r w:rsidR="003473FF">
        <w:rPr>
          <w:rStyle w:val="2"/>
          <w:sz w:val="28"/>
          <w:szCs w:val="28"/>
        </w:rPr>
        <w:t xml:space="preserve">          </w:t>
      </w:r>
      <w:r w:rsidRPr="00C646F4">
        <w:rPr>
          <w:rStyle w:val="2"/>
          <w:sz w:val="28"/>
          <w:szCs w:val="28"/>
        </w:rPr>
        <w:t>№ </w:t>
      </w:r>
      <w:r w:rsidR="00734742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5-п «О запуске в промышленную эксплуатацию автоматизированной информационной системы «Государственные (муниципальные) услуги в сфере образования Оренбургской области»;</w:t>
      </w:r>
    </w:p>
    <w:p w:rsidR="00AF5E35" w:rsidRPr="00C646F4" w:rsidRDefault="00AF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от 25.01.2016 № 37-п «Об информационной системе оказания государственных и муниципальных услуг Оренбургской области»;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от 15.07.2016 № 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526B3D" w:rsidRDefault="00AF5E35">
      <w:pPr>
        <w:pStyle w:val="2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  <w:shd w:val="clear" w:color="auto" w:fill="auto"/>
        </w:rPr>
        <w:t>- приказ департамента информационных технологий Оренбургской области от 18.03.2016 №</w:t>
      </w:r>
      <w:r>
        <w:rPr>
          <w:rStyle w:val="2"/>
          <w:sz w:val="28"/>
          <w:szCs w:val="28"/>
          <w:shd w:val="clear" w:color="auto" w:fill="auto"/>
        </w:rPr>
        <w:t> </w:t>
      </w:r>
      <w:r w:rsidRPr="00C646F4">
        <w:rPr>
          <w:rStyle w:val="2"/>
          <w:sz w:val="28"/>
          <w:szCs w:val="28"/>
          <w:shd w:val="clear" w:color="auto" w:fill="auto"/>
        </w:rPr>
        <w:t>12-пр «Об осуществлении процедуры регистрации граждан и активации учетных записей в ЕСИА»;</w:t>
      </w:r>
    </w:p>
    <w:p w:rsidR="00526B3D" w:rsidRDefault="00C646F4">
      <w:pPr>
        <w:pStyle w:val="2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>- приказ департамента информационных технологий Оренбургской области от 11.05.2016 №</w:t>
      </w:r>
      <w:r w:rsidR="007B0D86">
        <w:rPr>
          <w:sz w:val="28"/>
          <w:szCs w:val="28"/>
        </w:rPr>
        <w:t> </w:t>
      </w:r>
      <w:r w:rsidRPr="00C646F4">
        <w:rPr>
          <w:sz w:val="28"/>
          <w:szCs w:val="28"/>
        </w:rPr>
        <w:t>19-пр «Об утверждении положения о системе оказания государственных и муниципальных услуг»;</w:t>
      </w:r>
    </w:p>
    <w:p w:rsidR="00E83EEB" w:rsidRPr="00E83EEB" w:rsidRDefault="00E83EEB" w:rsidP="00E83EE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EEB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E83EEB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E83E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Бузулук Оренбургской области, утвержденный решением городского Совета депутатов муниципального образования город Бузулук Оренбургской области от 21.05.2015 № 743 (Правовой интернет-портал Бузулука БУЗУЛУК-ПРАВО.РФ, 16.06.2015);</w:t>
      </w:r>
    </w:p>
    <w:p w:rsidR="00E83EEB" w:rsidRPr="00E83EEB" w:rsidRDefault="00E83EEB" w:rsidP="00E83EE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EEB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E83EE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83EEB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 от 28.06.2011 № 255-п «О Правилах разработки и утверждения административных регламентов предоставления муниципальных услуг города Бузулука» (текст опубликован в </w:t>
      </w:r>
      <w:r w:rsidRPr="00E83EEB">
        <w:rPr>
          <w:rFonts w:ascii="Times New Roman" w:hAnsi="Times New Roman" w:cs="Times New Roman"/>
          <w:sz w:val="28"/>
          <w:szCs w:val="28"/>
        </w:rPr>
        <w:lastRenderedPageBreak/>
        <w:t>газете «Российская провинция» от 23.07.2011, № 84);</w:t>
      </w:r>
    </w:p>
    <w:p w:rsidR="00E83EEB" w:rsidRPr="00E83EEB" w:rsidRDefault="00E83EEB" w:rsidP="00E83EE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</w:t>
      </w:r>
      <w:r w:rsidRPr="00E83EEB">
        <w:rPr>
          <w:rFonts w:ascii="Times New Roman" w:hAnsi="Times New Roman" w:cs="Times New Roman"/>
          <w:sz w:val="28"/>
          <w:szCs w:val="28"/>
        </w:rPr>
        <w:t>дминистративный регламент.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347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6F4">
        <w:rPr>
          <w:rFonts w:ascii="Times New Roman" w:hAnsi="Times New Roman" w:cs="Times New Roman"/>
          <w:b/>
          <w:sz w:val="28"/>
          <w:szCs w:val="28"/>
        </w:rPr>
        <w:t>услуги, которые заявитель должен предоставить самостоятельно</w:t>
      </w:r>
    </w:p>
    <w:p w:rsidR="00C646F4" w:rsidRPr="00C646F4" w:rsidRDefault="00C646F4">
      <w:pPr>
        <w:pStyle w:val="20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11C51">
        <w:rPr>
          <w:rStyle w:val="2"/>
          <w:sz w:val="28"/>
          <w:szCs w:val="28"/>
        </w:rPr>
        <w:t>2</w:t>
      </w:r>
      <w:r w:rsidR="00224921">
        <w:rPr>
          <w:rStyle w:val="2"/>
          <w:sz w:val="28"/>
          <w:szCs w:val="28"/>
        </w:rPr>
        <w:t>2</w:t>
      </w:r>
      <w:r w:rsidRPr="00811C51">
        <w:rPr>
          <w:rStyle w:val="2"/>
          <w:sz w:val="28"/>
          <w:szCs w:val="28"/>
        </w:rPr>
        <w:t xml:space="preserve">. </w:t>
      </w:r>
      <w:r w:rsidRPr="00811C51">
        <w:rPr>
          <w:sz w:val="28"/>
          <w:szCs w:val="28"/>
        </w:rPr>
        <w:t>Для получения мун</w:t>
      </w:r>
      <w:r w:rsidRPr="00C646F4">
        <w:rPr>
          <w:sz w:val="28"/>
          <w:szCs w:val="28"/>
        </w:rPr>
        <w:t>иципальной услуги п</w:t>
      </w:r>
      <w:r w:rsidRPr="00C646F4">
        <w:rPr>
          <w:rStyle w:val="2"/>
          <w:sz w:val="28"/>
          <w:szCs w:val="28"/>
        </w:rPr>
        <w:t>ри подаче заявления на личном приеме</w:t>
      </w:r>
      <w:r w:rsidRPr="00C646F4">
        <w:rPr>
          <w:sz w:val="28"/>
          <w:szCs w:val="28"/>
        </w:rPr>
        <w:t xml:space="preserve"> заявитель предоставляет следующие документы</w:t>
      </w:r>
      <w:r w:rsidRPr="00C646F4">
        <w:rPr>
          <w:rStyle w:val="2"/>
          <w:sz w:val="28"/>
          <w:szCs w:val="28"/>
        </w:rPr>
        <w:t>:</w:t>
      </w:r>
    </w:p>
    <w:p w:rsidR="00C646F4" w:rsidRPr="00C646F4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заявление</w:t>
      </w:r>
      <w:r w:rsidR="007B5AED">
        <w:rPr>
          <w:rStyle w:val="2"/>
          <w:sz w:val="28"/>
          <w:szCs w:val="28"/>
        </w:rPr>
        <w:t xml:space="preserve"> по установленной форме</w:t>
      </w:r>
      <w:r w:rsidRPr="00C646F4">
        <w:rPr>
          <w:rStyle w:val="2"/>
          <w:sz w:val="28"/>
          <w:szCs w:val="28"/>
        </w:rPr>
        <w:t xml:space="preserve">; </w:t>
      </w:r>
    </w:p>
    <w:p w:rsidR="00C646F4" w:rsidRPr="00C646F4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удостоверяющий личность заявителя;</w:t>
      </w:r>
    </w:p>
    <w:p w:rsidR="00C646F4" w:rsidRPr="00C646F4" w:rsidRDefault="00C646F4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C646F4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3473FF" w:rsidRPr="003473FF" w:rsidRDefault="00811C51" w:rsidP="003473F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3473FF">
        <w:rPr>
          <w:rStyle w:val="2"/>
          <w:sz w:val="28"/>
          <w:szCs w:val="28"/>
        </w:rPr>
        <w:t>- свидетельство о рождении ребенка;</w:t>
      </w:r>
    </w:p>
    <w:p w:rsidR="00734742" w:rsidRPr="003473FF" w:rsidRDefault="00734742" w:rsidP="003473F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3473FF">
        <w:rPr>
          <w:rStyle w:val="2"/>
          <w:sz w:val="28"/>
          <w:szCs w:val="28"/>
        </w:rPr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734742" w:rsidRPr="003473FF" w:rsidRDefault="00734742" w:rsidP="003473F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3473FF">
        <w:rPr>
          <w:rStyle w:val="2"/>
          <w:sz w:val="28"/>
          <w:szCs w:val="28"/>
        </w:rPr>
        <w:t>- свидетельство о регистрации одного из родителей ребенка по месту пребывания в случае временной регистрации (копия, подлинник для ознакомления);</w:t>
      </w:r>
    </w:p>
    <w:p w:rsidR="00C646F4" w:rsidRPr="00C646F4" w:rsidRDefault="00C646F4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подтверждающий пра</w:t>
      </w:r>
      <w:r w:rsidR="00734742">
        <w:rPr>
          <w:rStyle w:val="2"/>
          <w:sz w:val="28"/>
          <w:szCs w:val="28"/>
        </w:rPr>
        <w:t xml:space="preserve">во (льготу) на внеочередное или </w:t>
      </w:r>
      <w:r w:rsidRPr="00C646F4">
        <w:rPr>
          <w:rStyle w:val="2"/>
          <w:sz w:val="28"/>
          <w:szCs w:val="28"/>
        </w:rPr>
        <w:t>первоочередное предоставление места в ДОО в соответствии с действующим законодательством (при наличии)</w:t>
      </w:r>
      <w:r w:rsidR="0061156E">
        <w:rPr>
          <w:rStyle w:val="2"/>
          <w:sz w:val="28"/>
          <w:szCs w:val="28"/>
        </w:rPr>
        <w:t>. Заявитель обязан в срок с 1 по 15 апреля указанного календарного года зачисления ребенка в ДОО предоставить документ, подтверждающий наличие льготы на текущий момент</w:t>
      </w:r>
      <w:r w:rsidRPr="00C646F4">
        <w:rPr>
          <w:rStyle w:val="2"/>
          <w:sz w:val="28"/>
          <w:szCs w:val="28"/>
        </w:rPr>
        <w:t>;</w:t>
      </w:r>
    </w:p>
    <w:p w:rsidR="00C646F4" w:rsidRPr="00C646F4" w:rsidRDefault="00C646F4" w:rsidP="00FB04C3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заключение (рекомендации) психолого-медико-педагогической</w:t>
      </w:r>
      <w:r w:rsidR="00FB04C3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комиссии для постановки на учет в группы компенсирующей или комбинированной направленности (для детей с ограниченными возможностями здоровья);</w:t>
      </w:r>
    </w:p>
    <w:p w:rsidR="00C646F4" w:rsidRPr="00C646F4" w:rsidRDefault="00C646F4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справка врачебной комиссии для постановки на учет в группы оздоровительной направленности.</w:t>
      </w:r>
    </w:p>
    <w:p w:rsidR="00C646F4" w:rsidRPr="00C646F4" w:rsidRDefault="00C646F4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>2</w:t>
      </w:r>
      <w:r w:rsidR="00224921">
        <w:rPr>
          <w:rStyle w:val="2"/>
          <w:sz w:val="28"/>
          <w:szCs w:val="28"/>
        </w:rPr>
        <w:t>3</w:t>
      </w:r>
      <w:r w:rsidRPr="00C646F4">
        <w:rPr>
          <w:rStyle w:val="2"/>
          <w:sz w:val="28"/>
          <w:szCs w:val="28"/>
        </w:rPr>
        <w:t xml:space="preserve">. </w:t>
      </w:r>
      <w:r w:rsidRPr="00C646F4">
        <w:rPr>
          <w:sz w:val="28"/>
          <w:szCs w:val="28"/>
        </w:rPr>
        <w:t xml:space="preserve">Для получения муниципальной услуги </w:t>
      </w:r>
      <w:r w:rsidRPr="00C646F4">
        <w:rPr>
          <w:rStyle w:val="2"/>
          <w:sz w:val="28"/>
          <w:szCs w:val="28"/>
        </w:rPr>
        <w:t xml:space="preserve">при подаче заявления через </w:t>
      </w:r>
      <w:r w:rsidR="003473FF">
        <w:rPr>
          <w:rStyle w:val="2"/>
          <w:sz w:val="28"/>
          <w:szCs w:val="28"/>
        </w:rPr>
        <w:t>П</w:t>
      </w:r>
      <w:r w:rsidRPr="00C646F4">
        <w:rPr>
          <w:rStyle w:val="2"/>
          <w:sz w:val="28"/>
          <w:szCs w:val="28"/>
        </w:rPr>
        <w:t>ортал</w:t>
      </w:r>
      <w:r w:rsidR="008B5D41">
        <w:rPr>
          <w:rStyle w:val="2"/>
          <w:sz w:val="28"/>
          <w:szCs w:val="28"/>
        </w:rPr>
        <w:t xml:space="preserve"> (</w:t>
      </w:r>
      <w:r w:rsidR="00C968E7">
        <w:rPr>
          <w:rStyle w:val="2"/>
          <w:sz w:val="28"/>
          <w:szCs w:val="28"/>
        </w:rPr>
        <w:t>Региональный портал</w:t>
      </w:r>
      <w:r w:rsidR="008B5D41">
        <w:rPr>
          <w:rStyle w:val="2"/>
          <w:sz w:val="28"/>
          <w:szCs w:val="28"/>
        </w:rPr>
        <w:t>)</w:t>
      </w:r>
      <w:r w:rsidRPr="00C646F4">
        <w:rPr>
          <w:sz w:val="28"/>
          <w:szCs w:val="28"/>
        </w:rPr>
        <w:t xml:space="preserve"> заявитель предоставляет в электронной форме следующие документы</w:t>
      </w:r>
      <w:r w:rsidRPr="00C646F4">
        <w:rPr>
          <w:rStyle w:val="2"/>
          <w:sz w:val="28"/>
          <w:szCs w:val="28"/>
        </w:rPr>
        <w:t>:</w:t>
      </w:r>
    </w:p>
    <w:p w:rsidR="00DE5E6D" w:rsidRPr="00C646F4" w:rsidRDefault="00C646F4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E010D">
        <w:rPr>
          <w:rStyle w:val="2"/>
          <w:sz w:val="28"/>
          <w:szCs w:val="28"/>
        </w:rPr>
        <w:t xml:space="preserve">- заявление, </w:t>
      </w:r>
      <w:r w:rsidR="00180603" w:rsidRPr="00102CEF">
        <w:rPr>
          <w:rStyle w:val="2"/>
          <w:sz w:val="28"/>
          <w:szCs w:val="28"/>
        </w:rPr>
        <w:t>сгенерированное автоматически при заполнении форм, представленных</w:t>
      </w:r>
      <w:r w:rsidRPr="00EE010D">
        <w:rPr>
          <w:rStyle w:val="2"/>
          <w:sz w:val="28"/>
          <w:szCs w:val="28"/>
        </w:rPr>
        <w:t xml:space="preserve"> на Портале</w:t>
      </w:r>
      <w:r w:rsidR="00734742">
        <w:rPr>
          <w:rStyle w:val="2"/>
          <w:sz w:val="28"/>
          <w:szCs w:val="28"/>
        </w:rPr>
        <w:t xml:space="preserve"> </w:t>
      </w:r>
      <w:r w:rsidR="007B0D86" w:rsidRPr="00EE010D">
        <w:rPr>
          <w:rStyle w:val="2"/>
          <w:sz w:val="28"/>
          <w:szCs w:val="28"/>
        </w:rPr>
        <w:t>(</w:t>
      </w:r>
      <w:r w:rsidR="00C968E7" w:rsidRPr="00EE010D">
        <w:rPr>
          <w:rStyle w:val="2"/>
          <w:sz w:val="28"/>
          <w:szCs w:val="28"/>
        </w:rPr>
        <w:t>Региональном портале</w:t>
      </w:r>
      <w:r w:rsidR="007B0D86" w:rsidRPr="00EE010D">
        <w:rPr>
          <w:rStyle w:val="2"/>
          <w:sz w:val="28"/>
          <w:szCs w:val="28"/>
        </w:rPr>
        <w:t>)</w:t>
      </w:r>
      <w:r w:rsidR="0033118C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C646F4" w:rsidRDefault="00C646F4">
      <w:pPr>
        <w:pStyle w:val="2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3473FF" w:rsidRDefault="0015720B" w:rsidP="003473F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183BDD">
        <w:rPr>
          <w:rStyle w:val="2"/>
          <w:sz w:val="28"/>
          <w:szCs w:val="28"/>
        </w:rPr>
        <w:t>- свидетельство о рождении ребенка;</w:t>
      </w:r>
    </w:p>
    <w:p w:rsidR="008077C4" w:rsidRPr="003473FF" w:rsidRDefault="008077C4" w:rsidP="003473F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3473FF">
        <w:rPr>
          <w:rStyle w:val="2"/>
          <w:sz w:val="28"/>
          <w:szCs w:val="28"/>
        </w:rPr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8077C4" w:rsidRPr="003473FF" w:rsidRDefault="008077C4" w:rsidP="003473FF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3473FF">
        <w:rPr>
          <w:rStyle w:val="2"/>
          <w:sz w:val="28"/>
          <w:szCs w:val="28"/>
        </w:rPr>
        <w:t xml:space="preserve">- свидетельство о регистрации одного из родителей ребенка по месту пребывания в случае временной регистрации (копия, подлинник для </w:t>
      </w:r>
      <w:r w:rsidRPr="003473FF">
        <w:rPr>
          <w:rStyle w:val="2"/>
          <w:sz w:val="28"/>
          <w:szCs w:val="28"/>
        </w:rPr>
        <w:lastRenderedPageBreak/>
        <w:t>ознакомления);</w:t>
      </w:r>
    </w:p>
    <w:p w:rsidR="00C646F4" w:rsidRPr="00C646F4" w:rsidRDefault="00C646F4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 w:rsidRPr="00C646F4"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федеральным, региональным законодательством, а также муниципальными нормативными правовыми актами (при наличии);</w:t>
      </w:r>
    </w:p>
    <w:p w:rsidR="00C646F4" w:rsidRPr="00C646F4" w:rsidRDefault="00C646F4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заключение (рекомендации) психолого-медико-педагогической комиссии для постановки на учет в группы компенсирующей или комбинированной направленности (для детей с ограниченными возможностями здоровья);</w:t>
      </w:r>
    </w:p>
    <w:p w:rsidR="00C646F4" w:rsidRPr="00C646F4" w:rsidRDefault="00C646F4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справка врачебной комиссии для постановки на учет в группы оздоровительной направленности.</w:t>
      </w:r>
    </w:p>
    <w:p w:rsidR="005551AE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Arial Unicode MS" w:cs="Times New Roman"/>
          <w:sz w:val="28"/>
          <w:szCs w:val="28"/>
          <w:lang w:eastAsia="ru-RU"/>
        </w:rPr>
      </w:pPr>
      <w:r w:rsidRPr="00C646F4">
        <w:rPr>
          <w:rStyle w:val="2"/>
          <w:sz w:val="28"/>
          <w:szCs w:val="28"/>
        </w:rPr>
        <w:t>2</w:t>
      </w:r>
      <w:r w:rsidR="00224921">
        <w:rPr>
          <w:rStyle w:val="2"/>
          <w:sz w:val="28"/>
          <w:szCs w:val="28"/>
        </w:rPr>
        <w:t>4</w:t>
      </w:r>
      <w:r w:rsidRPr="00C646F4">
        <w:rPr>
          <w:rStyle w:val="2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5551AE">
        <w:rPr>
          <w:rStyle w:val="2"/>
          <w:sz w:val="28"/>
          <w:szCs w:val="28"/>
        </w:rPr>
        <w:t>.</w:t>
      </w:r>
    </w:p>
    <w:p w:rsidR="000963E1" w:rsidRDefault="000963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70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57616" w:rsidRPr="000963E1" w:rsidRDefault="00217D71" w:rsidP="00102CEF">
      <w:pPr>
        <w:pStyle w:val="ConsPlusNormal"/>
        <w:numPr>
          <w:ilvl w:val="0"/>
          <w:numId w:val="45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E1">
        <w:rPr>
          <w:rFonts w:ascii="Times New Roman" w:hAnsi="Times New Roman" w:cs="Times New Roman"/>
          <w:sz w:val="28"/>
          <w:szCs w:val="28"/>
        </w:rPr>
        <w:t>СНИЛС ребенка и СНИЛС родителя (законного представителя).</w:t>
      </w:r>
      <w:r w:rsidR="00C57616" w:rsidRPr="00096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19B" w:rsidRPr="000963E1" w:rsidRDefault="00C57616" w:rsidP="00C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63E1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 w:rsidR="00A11BB1" w:rsidRPr="000963E1">
        <w:rPr>
          <w:rFonts w:ascii="Times New Roman" w:hAnsi="Times New Roman"/>
          <w:sz w:val="28"/>
          <w:szCs w:val="28"/>
        </w:rPr>
        <w:t>заявителем</w:t>
      </w:r>
      <w:r w:rsidRPr="000963E1">
        <w:rPr>
          <w:rFonts w:ascii="Times New Roman" w:hAnsi="Times New Roman"/>
          <w:sz w:val="28"/>
          <w:szCs w:val="28"/>
        </w:rPr>
        <w:t xml:space="preserve"> СНИЛС ребенка и СНИЛС родителя (законного представителя), специалист МО</w:t>
      </w:r>
      <w:r w:rsidR="00DD7150" w:rsidRPr="000963E1">
        <w:rPr>
          <w:rFonts w:ascii="Times New Roman" w:hAnsi="Times New Roman"/>
          <w:sz w:val="28"/>
          <w:szCs w:val="28"/>
        </w:rPr>
        <w:t>УО</w:t>
      </w:r>
      <w:r w:rsidRPr="000963E1">
        <w:rPr>
          <w:rFonts w:ascii="Times New Roman" w:hAnsi="Times New Roman"/>
          <w:sz w:val="28"/>
          <w:szCs w:val="28"/>
        </w:rPr>
        <w:t xml:space="preserve"> направляет запрос </w:t>
      </w:r>
      <w:r w:rsidRPr="000963E1">
        <w:rPr>
          <w:rFonts w:ascii="Times New Roman" w:eastAsiaTheme="minorHAnsi" w:hAnsi="Times New Roman"/>
          <w:sz w:val="28"/>
          <w:szCs w:val="28"/>
        </w:rPr>
        <w:t>через единую систему межведомственного электронного взаимодействия (далее СМЭВ) в орган</w:t>
      </w:r>
      <w:r w:rsidR="00DD7150" w:rsidRPr="000963E1">
        <w:rPr>
          <w:rFonts w:ascii="Times New Roman" w:eastAsiaTheme="minorHAnsi" w:hAnsi="Times New Roman"/>
          <w:sz w:val="28"/>
          <w:szCs w:val="28"/>
        </w:rPr>
        <w:t>изации</w:t>
      </w:r>
      <w:r w:rsidRPr="000963E1">
        <w:rPr>
          <w:rFonts w:ascii="Times New Roman" w:eastAsiaTheme="minorHAnsi" w:hAnsi="Times New Roman"/>
          <w:sz w:val="28"/>
          <w:szCs w:val="28"/>
        </w:rPr>
        <w:t>, в распоряжении которых находятся указанные документы. При отсутствии технической возможности направления межведомственного запроса с использованием СМЭВ, соответствующий межведомственный запрос направляется на бумажном носителе по факсу с одновременным его направлением по почте, либо по другим каналам связи.</w:t>
      </w:r>
    </w:p>
    <w:p w:rsidR="00762F70" w:rsidRPr="005254DE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E1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</w:t>
      </w:r>
      <w:r w:rsidRPr="005254DE">
        <w:rPr>
          <w:rFonts w:ascii="Times New Roman" w:hAnsi="Times New Roman" w:cs="Times New Roman"/>
          <w:b/>
          <w:sz w:val="28"/>
          <w:szCs w:val="28"/>
        </w:rPr>
        <w:t xml:space="preserve"> к заявлению, с целью получения муниципальной услуги</w:t>
      </w:r>
    </w:p>
    <w:p w:rsidR="00C646F4" w:rsidRPr="00C646F4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26. Заявитель вправе предоставить документы следующими способами: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</w:t>
      </w:r>
      <w:r w:rsidR="00183BDD">
        <w:rPr>
          <w:rFonts w:ascii="Times New Roman" w:hAnsi="Times New Roman" w:cs="Times New Roman"/>
          <w:sz w:val="28"/>
          <w:szCs w:val="28"/>
        </w:rPr>
        <w:t>МОУО</w:t>
      </w:r>
      <w:r w:rsidRPr="00C646F4">
        <w:rPr>
          <w:rFonts w:ascii="Times New Roman" w:hAnsi="Times New Roman" w:cs="Times New Roman"/>
          <w:sz w:val="28"/>
          <w:szCs w:val="28"/>
        </w:rPr>
        <w:t xml:space="preserve"> или</w:t>
      </w:r>
      <w:r w:rsidR="007A05E1">
        <w:rPr>
          <w:rFonts w:ascii="Times New Roman" w:hAnsi="Times New Roman" w:cs="Times New Roman"/>
          <w:sz w:val="28"/>
          <w:szCs w:val="28"/>
        </w:rPr>
        <w:t xml:space="preserve"> МФЦ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в электронном виде через Портал</w:t>
      </w:r>
      <w:r w:rsidR="007B0D86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C646F4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27. При подаче заявления и прилагаемых к нему документов посредством личного обращения в </w:t>
      </w:r>
      <w:r w:rsidR="00183BDD">
        <w:rPr>
          <w:rFonts w:ascii="Times New Roman" w:hAnsi="Times New Roman" w:cs="Times New Roman"/>
          <w:sz w:val="28"/>
          <w:szCs w:val="28"/>
        </w:rPr>
        <w:t xml:space="preserve">МОУО </w:t>
      </w:r>
      <w:r w:rsidRPr="00C646F4">
        <w:rPr>
          <w:rFonts w:ascii="Times New Roman" w:hAnsi="Times New Roman" w:cs="Times New Roman"/>
          <w:sz w:val="28"/>
          <w:szCs w:val="28"/>
        </w:rPr>
        <w:t>или МФЦ заявитель предоставляет подлинники документов или заверенные в соответствии с действующим законодательством копии документов.</w:t>
      </w:r>
    </w:p>
    <w:p w:rsidR="000C6B69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5720B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МОУО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год желаемой даты зачисления ребенка </w:t>
      </w:r>
      <w:r w:rsidR="00311E5D">
        <w:rPr>
          <w:rStyle w:val="2"/>
          <w:sz w:val="28"/>
          <w:szCs w:val="28"/>
        </w:rPr>
        <w:t>в срок с 1 по 15 апреля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01206D" w:rsidRDefault="00224921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646F4" w:rsidRPr="00C646F4">
        <w:rPr>
          <w:rFonts w:ascii="Times New Roman" w:hAnsi="Times New Roman" w:cs="Times New Roman"/>
          <w:sz w:val="28"/>
          <w:szCs w:val="28"/>
        </w:rPr>
        <w:t>При подач</w:t>
      </w:r>
      <w:r w:rsidR="00452202"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заявления через Портал</w:t>
      </w:r>
      <w:r w:rsidR="008077C4">
        <w:rPr>
          <w:rFonts w:ascii="Times New Roman" w:hAnsi="Times New Roman" w:cs="Times New Roman"/>
          <w:sz w:val="28"/>
          <w:szCs w:val="28"/>
        </w:rPr>
        <w:t xml:space="preserve"> </w:t>
      </w:r>
      <w:r w:rsidR="008B5D41">
        <w:rPr>
          <w:rFonts w:ascii="Times New Roman" w:hAnsi="Times New Roman" w:cs="Times New Roman"/>
          <w:sz w:val="28"/>
          <w:szCs w:val="28"/>
        </w:rPr>
        <w:t>(</w:t>
      </w:r>
      <w:r w:rsidR="00452202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8B5D41">
        <w:rPr>
          <w:rFonts w:ascii="Times New Roman" w:hAnsi="Times New Roman" w:cs="Times New Roman"/>
          <w:sz w:val="28"/>
          <w:szCs w:val="28"/>
        </w:rPr>
        <w:t>)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заявитель предоставляет электронные (сканированные) копии с оригиналов документов </w:t>
      </w:r>
      <w:r w:rsidR="0001206D">
        <w:rPr>
          <w:rFonts w:ascii="Times New Roman" w:hAnsi="Times New Roman" w:cs="Times New Roman"/>
          <w:sz w:val="28"/>
          <w:szCs w:val="28"/>
        </w:rPr>
        <w:t>в</w:t>
      </w:r>
    </w:p>
    <w:p w:rsidR="0001206D" w:rsidRDefault="0001206D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06D" w:rsidRDefault="0001206D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Default="00C646F4" w:rsidP="000120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соответствии с требованиями пункт</w:t>
      </w:r>
      <w:r w:rsidR="00F618E3">
        <w:rPr>
          <w:rFonts w:ascii="Times New Roman" w:hAnsi="Times New Roman" w:cs="Times New Roman"/>
          <w:sz w:val="28"/>
          <w:szCs w:val="28"/>
        </w:rPr>
        <w:t>а</w:t>
      </w:r>
      <w:r w:rsidR="008077C4">
        <w:rPr>
          <w:rFonts w:ascii="Times New Roman" w:hAnsi="Times New Roman" w:cs="Times New Roman"/>
          <w:sz w:val="28"/>
          <w:szCs w:val="28"/>
        </w:rPr>
        <w:t xml:space="preserve"> </w:t>
      </w:r>
      <w:r w:rsidR="00F618E3">
        <w:rPr>
          <w:rFonts w:ascii="Times New Roman" w:hAnsi="Times New Roman" w:cs="Times New Roman"/>
          <w:sz w:val="28"/>
          <w:szCs w:val="28"/>
        </w:rPr>
        <w:t>31</w:t>
      </w:r>
      <w:r w:rsidRPr="00C646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C6B69" w:rsidRPr="00C646F4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5720B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МОУО</w:t>
      </w:r>
      <w:r w:rsidRPr="00C646F4">
        <w:rPr>
          <w:rFonts w:ascii="Times New Roman" w:hAnsi="Times New Roman" w:cs="Times New Roman"/>
          <w:sz w:val="28"/>
          <w:szCs w:val="28"/>
        </w:rPr>
        <w:t xml:space="preserve"> в год желаемой даты зачисления ребенка до 15 апреля.</w:t>
      </w:r>
    </w:p>
    <w:p w:rsidR="00C646F4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646F4" w:rsidRPr="00C646F4">
        <w:rPr>
          <w:rFonts w:ascii="Times New Roman" w:hAnsi="Times New Roman" w:cs="Times New Roman"/>
          <w:sz w:val="28"/>
          <w:szCs w:val="28"/>
        </w:rPr>
        <w:t>. Листы многостраничных копий прошиваются, нумеруются, отметка о заверении копии дополняется указанием количества листов копии «Всего в копии ____ л.»</w:t>
      </w:r>
      <w:r w:rsidR="000E0C0F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Допускается заверять отметкой «Верно» каждый лист многостраничной копии документа.    </w:t>
      </w:r>
    </w:p>
    <w:p w:rsidR="00C646F4" w:rsidRPr="00C646F4" w:rsidRDefault="0055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8E3">
        <w:rPr>
          <w:rFonts w:ascii="Times New Roman" w:hAnsi="Times New Roman" w:cs="Times New Roman"/>
          <w:sz w:val="28"/>
          <w:szCs w:val="28"/>
        </w:rPr>
        <w:t>0</w:t>
      </w:r>
      <w:r w:rsidR="00C646F4" w:rsidRPr="00C646F4">
        <w:rPr>
          <w:rFonts w:ascii="Times New Roman" w:hAnsi="Times New Roman" w:cs="Times New Roman"/>
          <w:sz w:val="28"/>
          <w:szCs w:val="28"/>
        </w:rPr>
        <w:t>. Требования к документам, предоставленным заявителем: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тексты документов написаны разборчиво;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фамилия, имя и отчество, дата рождения, адрес места жительства ребёнка заявителя и заявителя написаны полностью;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в документах нет подчисток, приписок, зачёркнутых слов и иных неоговоренных исправлений;</w:t>
      </w:r>
    </w:p>
    <w:p w:rsid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31. </w:t>
      </w:r>
      <w:r w:rsidRPr="00C646F4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услуги:</w:t>
      </w:r>
    </w:p>
    <w:p w:rsidR="00F618E3" w:rsidRPr="00C646F4" w:rsidRDefault="00F618E3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- прилагаемые к заявлению электронные документы предоставляются в одном из следующих форматов: </w:t>
      </w:r>
      <w:r w:rsidRPr="00C646F4">
        <w:rPr>
          <w:sz w:val="28"/>
          <w:szCs w:val="28"/>
          <w:lang w:val="en-US"/>
        </w:rPr>
        <w:t>doc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docx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rtf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pdf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odt</w:t>
      </w:r>
      <w:r w:rsidRPr="00C646F4">
        <w:rPr>
          <w:rFonts w:eastAsia="Calibri"/>
          <w:sz w:val="28"/>
          <w:szCs w:val="28"/>
        </w:rPr>
        <w:t xml:space="preserve">, </w:t>
      </w:r>
      <w:r w:rsidRPr="00C646F4">
        <w:rPr>
          <w:rFonts w:eastAsia="Calibri"/>
          <w:sz w:val="28"/>
          <w:szCs w:val="28"/>
          <w:lang w:val="en-US"/>
        </w:rPr>
        <w:t>jpg</w:t>
      </w:r>
      <w:r w:rsidRPr="00C646F4">
        <w:rPr>
          <w:rFonts w:eastAsia="Calibri"/>
          <w:sz w:val="28"/>
          <w:szCs w:val="28"/>
        </w:rPr>
        <w:t xml:space="preserve">, </w:t>
      </w:r>
      <w:r w:rsidRPr="00C646F4">
        <w:rPr>
          <w:rFonts w:eastAsia="Calibri"/>
          <w:sz w:val="28"/>
          <w:szCs w:val="28"/>
          <w:lang w:val="en-US"/>
        </w:rPr>
        <w:t>png</w:t>
      </w:r>
      <w:r w:rsidRPr="00C646F4">
        <w:rPr>
          <w:rFonts w:eastAsia="Calibri"/>
          <w:sz w:val="28"/>
          <w:szCs w:val="28"/>
        </w:rPr>
        <w:t>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в случае, когда документ состоит из нескольких файлов</w:t>
      </w:r>
      <w:r w:rsidR="00526B3D">
        <w:rPr>
          <w:rFonts w:ascii="Times New Roman" w:hAnsi="Times New Roman" w:cs="Times New Roman"/>
          <w:sz w:val="28"/>
          <w:szCs w:val="28"/>
        </w:rPr>
        <w:t>,</w:t>
      </w:r>
      <w:r w:rsidRPr="00C646F4">
        <w:rPr>
          <w:rFonts w:ascii="Times New Roman" w:hAnsi="Times New Roman" w:cs="Times New Roman"/>
          <w:sz w:val="28"/>
          <w:szCs w:val="28"/>
        </w:rPr>
        <w:t xml:space="preserve"> или документы имеют открепленные подписи (файл формата SIG), их необходимо направлять в виде электронного архива формата </w:t>
      </w:r>
      <w:r w:rsidRPr="00C646F4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в целях предоставления электронных документов сканирование документов на бумажном носителе осуществляется: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0E0C0F">
        <w:rPr>
          <w:rFonts w:ascii="Times New Roman" w:hAnsi="Times New Roman" w:cs="Times New Roman"/>
          <w:sz w:val="28"/>
          <w:szCs w:val="28"/>
        </w:rPr>
        <w:t>«</w:t>
      </w:r>
      <w:r w:rsidRPr="00C646F4">
        <w:rPr>
          <w:rFonts w:ascii="Times New Roman" w:hAnsi="Times New Roman" w:cs="Times New Roman"/>
          <w:sz w:val="28"/>
          <w:szCs w:val="28"/>
        </w:rPr>
        <w:t>оттенки серого</w:t>
      </w:r>
      <w:r w:rsidR="000E0C0F">
        <w:rPr>
          <w:rFonts w:ascii="Times New Roman" w:hAnsi="Times New Roman" w:cs="Times New Roman"/>
          <w:sz w:val="28"/>
          <w:szCs w:val="28"/>
        </w:rPr>
        <w:t>»</w:t>
      </w:r>
      <w:r w:rsidRPr="00C646F4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наименования электронных документов должны соответствовать наименованиям документов на бумажном носителе.</w:t>
      </w:r>
    </w:p>
    <w:p w:rsid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3</w:t>
      </w:r>
      <w:r w:rsidR="002B53EE">
        <w:rPr>
          <w:rFonts w:ascii="Times New Roman" w:hAnsi="Times New Roman" w:cs="Times New Roman"/>
          <w:sz w:val="28"/>
          <w:szCs w:val="28"/>
        </w:rPr>
        <w:t>2</w:t>
      </w:r>
      <w:r w:rsidRPr="00C646F4">
        <w:rPr>
          <w:rFonts w:ascii="Times New Roman" w:hAnsi="Times New Roman" w:cs="Times New Roman"/>
          <w:sz w:val="28"/>
          <w:szCs w:val="28"/>
        </w:rPr>
        <w:t>. При обращении в качестве заявителя доверенного лица последний предоставляет нотариально удостоверенную или приравненную к ней доверенность, выданную родителем (законным представителем) ребенка.</w:t>
      </w:r>
    </w:p>
    <w:p w:rsidR="00054D3E" w:rsidRPr="00C646F4" w:rsidRDefault="00180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</w:t>
      </w:r>
      <w:r w:rsidR="00054D3E" w:rsidRPr="00054D3E">
        <w:rPr>
          <w:rFonts w:ascii="Times New Roman" w:hAnsi="Times New Roman" w:cs="Times New Roman"/>
          <w:sz w:val="28"/>
          <w:szCs w:val="28"/>
        </w:rPr>
        <w:t xml:space="preserve">через Портал (Региональный портал) </w:t>
      </w:r>
      <w:r w:rsidRPr="00102CEF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нотариуса.</w:t>
      </w:r>
    </w:p>
    <w:p w:rsidR="00C646F4" w:rsidRPr="00054D3E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3</w:t>
      </w:r>
      <w:r w:rsidR="002B53EE">
        <w:rPr>
          <w:rFonts w:ascii="Times New Roman" w:hAnsi="Times New Roman" w:cs="Times New Roman"/>
          <w:sz w:val="28"/>
          <w:szCs w:val="28"/>
        </w:rPr>
        <w:t>3</w:t>
      </w:r>
      <w:r w:rsidRPr="00C646F4">
        <w:rPr>
          <w:rFonts w:ascii="Times New Roman" w:hAnsi="Times New Roman" w:cs="Times New Roman"/>
          <w:sz w:val="28"/>
          <w:szCs w:val="28"/>
        </w:rPr>
        <w:t>. При направлении заявления в электронной форме через Портал</w:t>
      </w:r>
      <w:r w:rsidR="00FB04C3">
        <w:rPr>
          <w:rFonts w:ascii="Times New Roman" w:hAnsi="Times New Roman" w:cs="Times New Roman"/>
          <w:sz w:val="28"/>
          <w:szCs w:val="28"/>
        </w:rPr>
        <w:t xml:space="preserve"> </w:t>
      </w:r>
      <w:r w:rsidR="008B5D41">
        <w:rPr>
          <w:rFonts w:ascii="Times New Roman" w:hAnsi="Times New Roman" w:cs="Times New Roman"/>
          <w:sz w:val="28"/>
          <w:szCs w:val="28"/>
        </w:rPr>
        <w:lastRenderedPageBreak/>
        <w:t>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</w:t>
      </w:r>
      <w:r w:rsidR="00180603" w:rsidRPr="00102CEF">
        <w:rPr>
          <w:rFonts w:ascii="Times New Roman" w:hAnsi="Times New Roman" w:cs="Times New Roman"/>
          <w:sz w:val="28"/>
          <w:szCs w:val="28"/>
        </w:rPr>
        <w:t>.</w:t>
      </w:r>
    </w:p>
    <w:p w:rsidR="00631724" w:rsidRPr="00054D3E" w:rsidRDefault="00F618E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33.1. </w:t>
      </w:r>
      <w:r w:rsidR="00631724" w:rsidRPr="00054D3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31724" w:rsidRPr="00054D3E" w:rsidRDefault="00F618E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33.2. </w:t>
      </w:r>
      <w:r w:rsidR="00631724" w:rsidRPr="00054D3E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</w:t>
      </w:r>
      <w:r w:rsidR="008077C4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</w:t>
      </w:r>
      <w:r w:rsidR="008077C4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</w:t>
      </w:r>
      <w:r w:rsidR="008077C4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запроса;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</w:t>
      </w:r>
      <w:r w:rsidR="008077C4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любой момент по желанию заявителя, в том числе при возникновении ошибок ввода и возврате для повторного ввода значений в электронную форму</w:t>
      </w:r>
      <w:r w:rsidR="007A30D5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запроса;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</w:t>
      </w:r>
      <w:r w:rsidR="0090685C" w:rsidRPr="00054D3E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="00631724" w:rsidRPr="00054D3E">
        <w:rPr>
          <w:rFonts w:ascii="Times New Roman" w:hAnsi="Times New Roman" w:cs="Times New Roman"/>
          <w:sz w:val="28"/>
          <w:szCs w:val="28"/>
        </w:rPr>
        <w:t>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</w:t>
      </w:r>
      <w:r w:rsidR="008077C4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формы запроса без потери ранее введенной информации;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Портале </w:t>
      </w:r>
      <w:r w:rsidR="0090685C" w:rsidRPr="00054D3E">
        <w:rPr>
          <w:rFonts w:ascii="Times New Roman" w:hAnsi="Times New Roman" w:cs="Times New Roman"/>
          <w:sz w:val="28"/>
          <w:szCs w:val="28"/>
        </w:rPr>
        <w:t>(Региональном портале)</w:t>
      </w:r>
      <w:r w:rsidR="00631724" w:rsidRPr="00054D3E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сформированных</w:t>
      </w:r>
      <w:r w:rsidR="008077C4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запросов – в течение не менее 3 месяцев;</w:t>
      </w:r>
    </w:p>
    <w:p w:rsidR="00C646F4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3</w:t>
      </w:r>
      <w:r w:rsidR="000C6B69">
        <w:rPr>
          <w:rFonts w:ascii="Times New Roman" w:hAnsi="Times New Roman" w:cs="Times New Roman"/>
          <w:sz w:val="28"/>
          <w:szCs w:val="28"/>
        </w:rPr>
        <w:t>4</w:t>
      </w:r>
      <w:r w:rsidRPr="00C646F4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предоставления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618E3" w:rsidRPr="00C646F4" w:rsidRDefault="00F618E3" w:rsidP="00102CE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персональную ответственность в соответствии с законодательством Российской Федерации.</w:t>
      </w:r>
    </w:p>
    <w:p w:rsidR="00F618E3" w:rsidRPr="00C646F4" w:rsidRDefault="00F618E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МОУО</w:t>
      </w:r>
      <w:r w:rsidRPr="00C646F4">
        <w:rPr>
          <w:rFonts w:ascii="Times New Roman" w:hAnsi="Times New Roman" w:cs="Times New Roman"/>
          <w:sz w:val="28"/>
          <w:szCs w:val="28"/>
        </w:rPr>
        <w:t xml:space="preserve"> имеет право осуществлять проверку документов, </w:t>
      </w:r>
      <w:r w:rsidRPr="00C646F4">
        <w:rPr>
          <w:rFonts w:ascii="Times New Roman" w:hAnsi="Times New Roman"/>
          <w:sz w:val="28"/>
          <w:szCs w:val="28"/>
        </w:rPr>
        <w:t>размещенных заявителем на Портале</w:t>
      </w:r>
      <w:r>
        <w:rPr>
          <w:rFonts w:ascii="Times New Roman" w:hAnsi="Times New Roman" w:cs="Times New Roman"/>
          <w:sz w:val="28"/>
          <w:szCs w:val="28"/>
        </w:rPr>
        <w:t>(Региональном портале)</w:t>
      </w:r>
      <w:r w:rsidRPr="00C646F4">
        <w:rPr>
          <w:rFonts w:ascii="Times New Roman" w:hAnsi="Times New Roman"/>
          <w:sz w:val="28"/>
          <w:szCs w:val="28"/>
        </w:rPr>
        <w:t>, в том числе с приглашением заявителя на личный прием.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C646F4" w:rsidRPr="007A30D5" w:rsidRDefault="00C646F4" w:rsidP="00102CEF">
      <w:pPr>
        <w:pStyle w:val="21"/>
        <w:numPr>
          <w:ilvl w:val="0"/>
          <w:numId w:val="46"/>
        </w:numPr>
        <w:shd w:val="clear" w:color="auto" w:fill="auto"/>
        <w:tabs>
          <w:tab w:val="left" w:pos="1248"/>
        </w:tabs>
        <w:spacing w:before="0" w:line="240" w:lineRule="auto"/>
        <w:ind w:left="0"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7A30D5">
        <w:rPr>
          <w:rStyle w:val="2"/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 </w:t>
      </w:r>
    </w:p>
    <w:p w:rsidR="00FB04C3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0D5">
        <w:rPr>
          <w:rFonts w:ascii="Times New Roman" w:hAnsi="Times New Roman"/>
          <w:sz w:val="28"/>
          <w:szCs w:val="28"/>
        </w:rPr>
        <w:t>- обращение за муниципальной услугой, предоставление которой не предусматривается настоящим административным регламентом;</w:t>
      </w:r>
      <w:r w:rsidR="008077C4" w:rsidRPr="007A30D5">
        <w:rPr>
          <w:rFonts w:ascii="Times New Roman" w:hAnsi="Times New Roman"/>
          <w:sz w:val="28"/>
          <w:szCs w:val="28"/>
        </w:rPr>
        <w:t xml:space="preserve"> </w:t>
      </w:r>
    </w:p>
    <w:p w:rsidR="008077C4" w:rsidRPr="007A30D5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0D5">
        <w:rPr>
          <w:rFonts w:ascii="Times New Roman" w:hAnsi="Times New Roman"/>
          <w:sz w:val="28"/>
          <w:szCs w:val="28"/>
        </w:rPr>
        <w:lastRenderedPageBreak/>
        <w:t>- предоставление заявления, заполненного не полностью, не по форме и/либо с ошибками в персональных данных, и/либо подписанного неуполномоченным лицом;</w:t>
      </w:r>
    </w:p>
    <w:p w:rsid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предоставленный заявителем пакет документов не соответствует установленным пунктами </w:t>
      </w:r>
      <w:r w:rsidRPr="000C6B69">
        <w:rPr>
          <w:rFonts w:ascii="Times New Roman" w:hAnsi="Times New Roman"/>
          <w:sz w:val="28"/>
          <w:szCs w:val="28"/>
        </w:rPr>
        <w:t>22</w:t>
      </w:r>
      <w:r w:rsidR="00311E5D">
        <w:rPr>
          <w:rFonts w:ascii="Times New Roman" w:hAnsi="Times New Roman"/>
          <w:sz w:val="28"/>
          <w:szCs w:val="28"/>
        </w:rPr>
        <w:t>-</w:t>
      </w:r>
      <w:r w:rsidR="0015720B">
        <w:rPr>
          <w:rFonts w:ascii="Times New Roman" w:hAnsi="Times New Roman"/>
          <w:sz w:val="28"/>
          <w:szCs w:val="28"/>
        </w:rPr>
        <w:t xml:space="preserve">24, </w:t>
      </w:r>
      <w:r w:rsidRPr="000C6B69">
        <w:rPr>
          <w:rFonts w:ascii="Times New Roman" w:hAnsi="Times New Roman"/>
          <w:sz w:val="28"/>
          <w:szCs w:val="28"/>
        </w:rPr>
        <w:t>27-3</w:t>
      </w:r>
      <w:r w:rsidR="00F618E3">
        <w:rPr>
          <w:rFonts w:ascii="Times New Roman" w:hAnsi="Times New Roman"/>
          <w:sz w:val="28"/>
          <w:szCs w:val="28"/>
        </w:rPr>
        <w:t>2</w:t>
      </w:r>
      <w:r w:rsidRPr="00C646F4">
        <w:rPr>
          <w:rFonts w:ascii="Times New Roman" w:hAnsi="Times New Roman"/>
          <w:sz w:val="28"/>
          <w:szCs w:val="28"/>
        </w:rPr>
        <w:t xml:space="preserve"> настоящего </w:t>
      </w:r>
      <w:r w:rsidR="00B741DD">
        <w:rPr>
          <w:rFonts w:ascii="Times New Roman" w:hAnsi="Times New Roman"/>
          <w:sz w:val="28"/>
          <w:szCs w:val="28"/>
        </w:rPr>
        <w:t>А</w:t>
      </w:r>
      <w:r w:rsidR="00B741DD" w:rsidRPr="00C646F4">
        <w:rPr>
          <w:rFonts w:ascii="Times New Roman" w:hAnsi="Times New Roman"/>
          <w:sz w:val="28"/>
          <w:szCs w:val="28"/>
        </w:rPr>
        <w:t xml:space="preserve">дминистративного </w:t>
      </w:r>
      <w:r w:rsidRPr="00C646F4">
        <w:rPr>
          <w:rFonts w:ascii="Times New Roman" w:hAnsi="Times New Roman"/>
          <w:sz w:val="28"/>
          <w:szCs w:val="28"/>
        </w:rPr>
        <w:t>регламента требованиям;</w:t>
      </w:r>
    </w:p>
    <w:p w:rsidR="00B741DD" w:rsidRPr="00526B3D" w:rsidRDefault="00B741D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3D">
        <w:rPr>
          <w:rFonts w:ascii="Times New Roman" w:hAnsi="Times New Roman"/>
          <w:sz w:val="28"/>
          <w:szCs w:val="28"/>
        </w:rPr>
        <w:t>- окончание срока приема заявлений согласно пункт</w:t>
      </w:r>
      <w:r w:rsidR="00556865" w:rsidRPr="00526B3D">
        <w:rPr>
          <w:rFonts w:ascii="Times New Roman" w:hAnsi="Times New Roman"/>
          <w:sz w:val="28"/>
          <w:szCs w:val="28"/>
        </w:rPr>
        <w:t>ам</w:t>
      </w:r>
      <w:r w:rsidRPr="00526B3D">
        <w:rPr>
          <w:rFonts w:ascii="Times New Roman" w:hAnsi="Times New Roman"/>
          <w:sz w:val="28"/>
          <w:szCs w:val="28"/>
        </w:rPr>
        <w:t xml:space="preserve"> 6</w:t>
      </w:r>
      <w:r w:rsidR="00556865" w:rsidRPr="00526B3D">
        <w:rPr>
          <w:rFonts w:ascii="Times New Roman" w:hAnsi="Times New Roman"/>
          <w:sz w:val="28"/>
          <w:szCs w:val="28"/>
        </w:rPr>
        <w:t>2 и 77</w:t>
      </w:r>
      <w:r w:rsidRPr="00526B3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83EEB" w:rsidRDefault="00C646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отказ заявителя подписать согласие на обработку персональных данных.</w:t>
      </w:r>
    </w:p>
    <w:p w:rsidR="00CA5A2C" w:rsidRPr="00E73055" w:rsidRDefault="000C6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5">
        <w:rPr>
          <w:rFonts w:ascii="Times New Roman" w:hAnsi="Times New Roman" w:cs="Times New Roman"/>
          <w:sz w:val="28"/>
          <w:szCs w:val="28"/>
        </w:rPr>
        <w:t xml:space="preserve">36. </w:t>
      </w:r>
      <w:r w:rsidR="0076296E" w:rsidRPr="00E73055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 в приеме документов подписывается уполномоченным должностным лицом и выдается заявителю с указанием причин отказа.</w:t>
      </w:r>
    </w:p>
    <w:p w:rsidR="00CA5A2C" w:rsidRPr="00102CEF" w:rsidRDefault="000C6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 w:rsidRPr="00E73055">
        <w:rPr>
          <w:rFonts w:ascii="Times New Roman" w:hAnsi="Times New Roman" w:cs="Times New Roman"/>
          <w:sz w:val="28"/>
          <w:szCs w:val="28"/>
        </w:rPr>
        <w:t xml:space="preserve">37. </w:t>
      </w:r>
      <w:r w:rsidR="0076296E" w:rsidRPr="00E73055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 в приеме документов по запросу, поданному в электронной форме через Портал, подписывается уполномоченным должностным</w:t>
      </w:r>
      <w:r w:rsidR="007A30D5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E73055">
        <w:rPr>
          <w:rFonts w:ascii="Times New Roman" w:hAnsi="Times New Roman" w:cs="Times New Roman"/>
          <w:sz w:val="28"/>
          <w:szCs w:val="28"/>
        </w:rPr>
        <w:t>лицом с использованием квалифицированной ЭП и направляется заявителю через Портал</w:t>
      </w:r>
      <w:r w:rsidR="00180603" w:rsidRPr="00102CEF">
        <w:rPr>
          <w:rStyle w:val="2"/>
          <w:sz w:val="28"/>
          <w:szCs w:val="28"/>
        </w:rPr>
        <w:t xml:space="preserve">. </w:t>
      </w:r>
    </w:p>
    <w:p w:rsidR="00126D4A" w:rsidRPr="00E73055" w:rsidRDefault="001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5">
        <w:rPr>
          <w:rFonts w:ascii="Times New Roman" w:hAnsi="Times New Roman" w:cs="Times New Roman"/>
          <w:sz w:val="28"/>
          <w:szCs w:val="28"/>
        </w:rPr>
        <w:t>3</w:t>
      </w:r>
      <w:r w:rsidR="000C6B69" w:rsidRPr="00E73055">
        <w:rPr>
          <w:rFonts w:ascii="Times New Roman" w:hAnsi="Times New Roman" w:cs="Times New Roman"/>
          <w:sz w:val="28"/>
          <w:szCs w:val="28"/>
        </w:rPr>
        <w:t>8</w:t>
      </w:r>
      <w:r w:rsidRPr="00E73055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приёме документов, необходимых для предоставления муниципальной услуги, заявитель вправе обратиться повторно.</w:t>
      </w:r>
    </w:p>
    <w:p w:rsidR="00C646F4" w:rsidRPr="00102CEF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>3</w:t>
      </w:r>
      <w:r w:rsidR="000C6B69">
        <w:rPr>
          <w:sz w:val="28"/>
          <w:szCs w:val="28"/>
        </w:rPr>
        <w:t>9</w:t>
      </w:r>
      <w:r w:rsidRPr="00C646F4">
        <w:rPr>
          <w:sz w:val="28"/>
          <w:szCs w:val="28"/>
        </w:rPr>
        <w:t xml:space="preserve">. Основания для приостановления предоставления муниципальной услуги отсутствуют. </w:t>
      </w:r>
      <w:r w:rsidRPr="00C646F4">
        <w:rPr>
          <w:rStyle w:val="2"/>
          <w:sz w:val="28"/>
          <w:szCs w:val="28"/>
        </w:rPr>
        <w:t>Заявитель вправе отказаться от предоставления муниципальной услуги.</w:t>
      </w:r>
    </w:p>
    <w:p w:rsidR="00C646F4" w:rsidRPr="00C646F4" w:rsidRDefault="000C6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646F4" w:rsidRPr="00C646F4">
        <w:rPr>
          <w:rFonts w:ascii="Times New Roman" w:hAnsi="Times New Roman" w:cs="Times New Roman"/>
          <w:sz w:val="28"/>
          <w:szCs w:val="28"/>
        </w:rPr>
        <w:t>. Основаниями для отказа в постановке ребенка на учет для зачисления в ДОО</w:t>
      </w:r>
      <w:r w:rsidR="0076296E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в том числе в порядке перевода в другую </w:t>
      </w:r>
      <w:r w:rsidR="00452202">
        <w:rPr>
          <w:rFonts w:ascii="Times New Roman" w:hAnsi="Times New Roman" w:cs="Times New Roman"/>
          <w:sz w:val="28"/>
          <w:szCs w:val="28"/>
        </w:rPr>
        <w:t>ДОО</w:t>
      </w:r>
      <w:r w:rsidR="0033118C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C646F4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54DE">
        <w:rPr>
          <w:rStyle w:val="2"/>
          <w:sz w:val="28"/>
          <w:szCs w:val="28"/>
        </w:rPr>
        <w:t>- наличие зарегистрированного заявления с идентичными персональными данными</w:t>
      </w:r>
      <w:r w:rsidR="00180603" w:rsidRPr="00102CEF">
        <w:rPr>
          <w:rStyle w:val="2"/>
          <w:sz w:val="28"/>
          <w:szCs w:val="28"/>
        </w:rPr>
        <w:t xml:space="preserve"> ребенка</w:t>
      </w:r>
      <w:r w:rsidRPr="005254DE">
        <w:rPr>
          <w:rStyle w:val="2"/>
          <w:sz w:val="28"/>
          <w:szCs w:val="28"/>
        </w:rPr>
        <w:t>, поступившего д</w:t>
      </w:r>
      <w:r w:rsidRPr="00C646F4">
        <w:rPr>
          <w:rStyle w:val="2"/>
          <w:sz w:val="28"/>
          <w:szCs w:val="28"/>
        </w:rPr>
        <w:t>ругим способом;</w:t>
      </w:r>
    </w:p>
    <w:p w:rsidR="00C646F4" w:rsidRPr="00C646F4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наличие </w:t>
      </w:r>
      <w:r w:rsidR="00FC58AF">
        <w:rPr>
          <w:rStyle w:val="2"/>
          <w:sz w:val="28"/>
          <w:szCs w:val="28"/>
        </w:rPr>
        <w:t>информации о постановке</w:t>
      </w:r>
      <w:r w:rsidR="0001206D">
        <w:rPr>
          <w:rStyle w:val="2"/>
          <w:sz w:val="28"/>
          <w:szCs w:val="28"/>
        </w:rPr>
        <w:t xml:space="preserve"> </w:t>
      </w:r>
      <w:r w:rsidR="00FC58AF" w:rsidRPr="00C646F4">
        <w:rPr>
          <w:rFonts w:cs="Times New Roman"/>
          <w:sz w:val="28"/>
          <w:szCs w:val="28"/>
        </w:rPr>
        <w:t>ребенка на учет для зачисления в ДОО</w:t>
      </w:r>
      <w:r w:rsidRPr="00C646F4">
        <w:rPr>
          <w:rStyle w:val="2"/>
          <w:sz w:val="28"/>
          <w:szCs w:val="28"/>
        </w:rPr>
        <w:t xml:space="preserve"> в региональной </w:t>
      </w:r>
      <w:r w:rsidRPr="00C646F4">
        <w:rPr>
          <w:sz w:val="28"/>
          <w:szCs w:val="28"/>
        </w:rPr>
        <w:t xml:space="preserve">электронной базе данных детей дошкольного возраста, за исключением постановки на учет в целях перевода в другую </w:t>
      </w:r>
      <w:r w:rsidR="00FC58AF">
        <w:rPr>
          <w:sz w:val="28"/>
          <w:szCs w:val="28"/>
        </w:rPr>
        <w:t>ДОО</w:t>
      </w:r>
      <w:r w:rsidRPr="00C646F4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предоставление заявителем недостоверных сведений;</w:t>
      </w:r>
    </w:p>
    <w:p w:rsidR="00C646F4" w:rsidRPr="00C646F4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отсутствие у заявителя права на получение услуги.</w:t>
      </w:r>
    </w:p>
    <w:p w:rsidR="00C646F4" w:rsidRPr="00C646F4" w:rsidRDefault="000C6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 направления в ДОО является только отсутствие в ней свободных мест.</w:t>
      </w:r>
    </w:p>
    <w:p w:rsidR="00B64F53" w:rsidRPr="00E73055" w:rsidRDefault="00E73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42. </w:t>
      </w:r>
      <w:r w:rsidR="002C37D9" w:rsidRPr="00E73055">
        <w:rPr>
          <w:rFonts w:ascii="Times New Roman" w:hAnsi="Times New Roman" w:cs="Times New Roman"/>
          <w:sz w:val="28"/>
          <w:szCs w:val="28"/>
        </w:rPr>
        <w:t>Мотивированный отказ в постановке ребенка на учет для зачисления в ДОО, в том числе в порядке перевода в другую ДОО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, </w:t>
      </w:r>
      <w:r w:rsidR="002C37D9" w:rsidRPr="00E73055">
        <w:rPr>
          <w:rFonts w:ascii="Times New Roman" w:hAnsi="Times New Roman" w:cs="Times New Roman"/>
          <w:sz w:val="28"/>
          <w:szCs w:val="28"/>
        </w:rPr>
        <w:t>или в выдаче направления в ДОО по заявлению,</w:t>
      </w:r>
      <w:r w:rsidR="007A30D5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E73055">
        <w:rPr>
          <w:rFonts w:ascii="Times New Roman" w:hAnsi="Times New Roman" w:cs="Times New Roman"/>
          <w:sz w:val="28"/>
          <w:szCs w:val="28"/>
        </w:rPr>
        <w:t>поданному в электронной форме через Портал</w:t>
      </w:r>
      <w:r w:rsidR="004D5C05" w:rsidRPr="00E7305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CA5A2C" w:rsidRPr="00E73055">
        <w:rPr>
          <w:rFonts w:ascii="Times New Roman" w:hAnsi="Times New Roman" w:cs="Times New Roman"/>
          <w:sz w:val="28"/>
          <w:szCs w:val="28"/>
        </w:rPr>
        <w:t>, подписывается уполномоченным должностным лицом с использованием квалифицированной ЭП и направляется заявителю через Портал</w:t>
      </w:r>
      <w:r w:rsidR="004D5C05" w:rsidRPr="00E7305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B64F53" w:rsidRPr="00E73055">
        <w:rPr>
          <w:rFonts w:ascii="Times New Roman" w:hAnsi="Times New Roman" w:cs="Times New Roman"/>
          <w:sz w:val="28"/>
          <w:szCs w:val="28"/>
        </w:rPr>
        <w:t>.</w:t>
      </w:r>
    </w:p>
    <w:p w:rsidR="00CA5A2C" w:rsidRPr="00C646F4" w:rsidRDefault="00CA5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E73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646F4" w:rsidRPr="00C646F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51" w:rsidRPr="00C646F4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4</w:t>
      </w:r>
      <w:r w:rsidR="00E73055">
        <w:rPr>
          <w:rStyle w:val="2"/>
          <w:sz w:val="28"/>
          <w:szCs w:val="28"/>
        </w:rPr>
        <w:t>4</w:t>
      </w:r>
      <w:r w:rsidRPr="00C646F4">
        <w:rPr>
          <w:rStyle w:val="2"/>
          <w:sz w:val="28"/>
          <w:szCs w:val="28"/>
        </w:rPr>
        <w:t xml:space="preserve">. </w:t>
      </w:r>
      <w:r w:rsidR="00630F51">
        <w:rPr>
          <w:rStyle w:val="2"/>
          <w:sz w:val="28"/>
          <w:szCs w:val="28"/>
        </w:rPr>
        <w:t>П</w:t>
      </w:r>
      <w:r w:rsidR="00630F51" w:rsidRPr="00C646F4">
        <w:rPr>
          <w:rStyle w:val="2"/>
          <w:sz w:val="28"/>
          <w:szCs w:val="28"/>
        </w:rPr>
        <w:t>риём заявлени</w:t>
      </w:r>
      <w:r w:rsidR="00630F51">
        <w:rPr>
          <w:rStyle w:val="2"/>
          <w:sz w:val="28"/>
          <w:szCs w:val="28"/>
        </w:rPr>
        <w:t>й</w:t>
      </w:r>
      <w:r w:rsidR="00630F51" w:rsidRPr="00C646F4">
        <w:rPr>
          <w:rStyle w:val="2"/>
          <w:sz w:val="28"/>
          <w:szCs w:val="28"/>
        </w:rPr>
        <w:t xml:space="preserve"> о постановке ребенка на учет для зачисления в ДОО</w:t>
      </w:r>
      <w:r w:rsidR="00343368">
        <w:rPr>
          <w:rStyle w:val="2"/>
          <w:sz w:val="28"/>
          <w:szCs w:val="28"/>
        </w:rPr>
        <w:t>,</w:t>
      </w:r>
      <w:r w:rsidR="007A30D5">
        <w:rPr>
          <w:rStyle w:val="2"/>
          <w:sz w:val="28"/>
          <w:szCs w:val="28"/>
        </w:rPr>
        <w:t xml:space="preserve"> </w:t>
      </w:r>
      <w:r w:rsidR="00D60321">
        <w:rPr>
          <w:rStyle w:val="2"/>
          <w:sz w:val="28"/>
          <w:szCs w:val="28"/>
        </w:rPr>
        <w:t xml:space="preserve">в том числе </w:t>
      </w:r>
      <w:r w:rsidR="00E73055">
        <w:rPr>
          <w:rStyle w:val="2"/>
          <w:sz w:val="28"/>
          <w:szCs w:val="28"/>
        </w:rPr>
        <w:t>для осуществления</w:t>
      </w:r>
      <w:r w:rsidR="00630F51" w:rsidRPr="002C37D9">
        <w:rPr>
          <w:rStyle w:val="2"/>
          <w:sz w:val="28"/>
          <w:szCs w:val="28"/>
        </w:rPr>
        <w:t xml:space="preserve"> перевода в другую дошкольную образовательную организацию</w:t>
      </w:r>
      <w:r w:rsidR="00343368">
        <w:rPr>
          <w:rStyle w:val="2"/>
          <w:sz w:val="28"/>
          <w:szCs w:val="28"/>
        </w:rPr>
        <w:t>,</w:t>
      </w:r>
      <w:r w:rsidR="00E73055">
        <w:rPr>
          <w:rStyle w:val="2"/>
          <w:sz w:val="28"/>
          <w:szCs w:val="28"/>
        </w:rPr>
        <w:t xml:space="preserve"> осуществляющую образовательную деятельность </w:t>
      </w:r>
      <w:r w:rsidR="00E73055" w:rsidRPr="00526B3D">
        <w:rPr>
          <w:rStyle w:val="2"/>
          <w:sz w:val="28"/>
          <w:szCs w:val="28"/>
        </w:rPr>
        <w:t>по образовательным программам соответствующих уровня</w:t>
      </w:r>
      <w:r w:rsidR="007A30D5">
        <w:rPr>
          <w:rStyle w:val="2"/>
          <w:sz w:val="28"/>
          <w:szCs w:val="28"/>
        </w:rPr>
        <w:t xml:space="preserve"> </w:t>
      </w:r>
      <w:r w:rsidR="00E73055" w:rsidRPr="00526B3D">
        <w:rPr>
          <w:rStyle w:val="2"/>
          <w:sz w:val="28"/>
          <w:szCs w:val="28"/>
        </w:rPr>
        <w:t>и направленности</w:t>
      </w:r>
      <w:r w:rsidR="00D60321" w:rsidRPr="00526B3D">
        <w:rPr>
          <w:rStyle w:val="2"/>
          <w:sz w:val="28"/>
          <w:szCs w:val="28"/>
        </w:rPr>
        <w:t xml:space="preserve">, </w:t>
      </w:r>
      <w:r w:rsidR="00D60321">
        <w:rPr>
          <w:rStyle w:val="2"/>
          <w:sz w:val="28"/>
          <w:szCs w:val="28"/>
        </w:rPr>
        <w:t>о внесении изменений в ранее поданное заявление о постановке ребенка на учет для зачисления в ДОО,</w:t>
      </w:r>
      <w:r w:rsidR="00630F51" w:rsidRPr="002C37D9">
        <w:rPr>
          <w:rStyle w:val="2"/>
          <w:sz w:val="28"/>
          <w:szCs w:val="28"/>
        </w:rPr>
        <w:t xml:space="preserve"> осуществляется в течение всего </w:t>
      </w:r>
      <w:r w:rsidR="00343368">
        <w:rPr>
          <w:rStyle w:val="2"/>
          <w:sz w:val="28"/>
          <w:szCs w:val="28"/>
        </w:rPr>
        <w:t xml:space="preserve">календарного </w:t>
      </w:r>
      <w:r w:rsidR="00630F51" w:rsidRPr="002C37D9">
        <w:rPr>
          <w:rStyle w:val="2"/>
          <w:sz w:val="28"/>
          <w:szCs w:val="28"/>
        </w:rPr>
        <w:t>года</w:t>
      </w:r>
      <w:r w:rsidR="00DF3C7D" w:rsidRPr="002C37D9">
        <w:rPr>
          <w:rStyle w:val="2"/>
          <w:sz w:val="28"/>
          <w:szCs w:val="28"/>
        </w:rPr>
        <w:t>.</w:t>
      </w:r>
    </w:p>
    <w:p w:rsidR="00526B3D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Сроки предоставления муниципальной услуги по административным процедурам:</w:t>
      </w:r>
    </w:p>
    <w:p w:rsidR="00C646F4" w:rsidRPr="00C646F4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регистрация</w:t>
      </w:r>
      <w:r w:rsidR="00D60321">
        <w:rPr>
          <w:rStyle w:val="2"/>
          <w:sz w:val="28"/>
          <w:szCs w:val="28"/>
        </w:rPr>
        <w:t xml:space="preserve"> указанных в пункте 44 настоящего Административного регламента заявлений</w:t>
      </w:r>
      <w:r w:rsidRPr="00C646F4">
        <w:rPr>
          <w:rStyle w:val="2"/>
          <w:sz w:val="28"/>
          <w:szCs w:val="28"/>
        </w:rPr>
        <w:t xml:space="preserve"> либо выдача мотивированного отказа в приеме документов осуществляется </w:t>
      </w:r>
      <w:r w:rsidR="00BB6DB6" w:rsidRPr="00102CEF">
        <w:rPr>
          <w:rStyle w:val="2"/>
          <w:sz w:val="28"/>
          <w:szCs w:val="28"/>
        </w:rPr>
        <w:t xml:space="preserve">не позднее </w:t>
      </w:r>
      <w:r w:rsidR="00BB6DB6" w:rsidRPr="00102CEF">
        <w:rPr>
          <w:rStyle w:val="2"/>
          <w:rFonts w:eastAsia="Calibri"/>
          <w:sz w:val="28"/>
          <w:szCs w:val="28"/>
        </w:rPr>
        <w:t>6</w:t>
      </w:r>
      <w:r w:rsidRPr="00BB6DB6">
        <w:rPr>
          <w:rStyle w:val="2"/>
          <w:rFonts w:eastAsia="Calibri"/>
          <w:sz w:val="28"/>
          <w:szCs w:val="28"/>
        </w:rPr>
        <w:t xml:space="preserve"> рабочих</w:t>
      </w:r>
      <w:r w:rsidRPr="00BB6DB6">
        <w:rPr>
          <w:rStyle w:val="2"/>
          <w:sz w:val="28"/>
          <w:szCs w:val="28"/>
        </w:rPr>
        <w:t xml:space="preserve"> дней с </w:t>
      </w:r>
      <w:r w:rsidR="00630F51" w:rsidRPr="00BB6DB6">
        <w:rPr>
          <w:rStyle w:val="2"/>
          <w:sz w:val="28"/>
          <w:szCs w:val="28"/>
        </w:rPr>
        <w:t>даты</w:t>
      </w:r>
      <w:r w:rsidR="007A30D5">
        <w:rPr>
          <w:rStyle w:val="2"/>
          <w:sz w:val="28"/>
          <w:szCs w:val="28"/>
        </w:rPr>
        <w:t xml:space="preserve"> </w:t>
      </w:r>
      <w:r w:rsidRPr="00BB6DB6">
        <w:rPr>
          <w:rStyle w:val="2"/>
          <w:sz w:val="28"/>
          <w:szCs w:val="28"/>
        </w:rPr>
        <w:t xml:space="preserve">поступления </w:t>
      </w:r>
      <w:r w:rsidR="00973B2A" w:rsidRPr="00BB6DB6">
        <w:rPr>
          <w:rStyle w:val="2"/>
          <w:sz w:val="28"/>
          <w:szCs w:val="28"/>
        </w:rPr>
        <w:t>заявления</w:t>
      </w:r>
      <w:r w:rsidRPr="00BB6DB6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постановка на учет для зачисления в ДОО </w:t>
      </w:r>
      <w:r w:rsidR="00D60321">
        <w:rPr>
          <w:rStyle w:val="2"/>
          <w:sz w:val="28"/>
          <w:szCs w:val="28"/>
        </w:rPr>
        <w:t>для осуществления</w:t>
      </w:r>
      <w:r w:rsidR="00D60321" w:rsidRPr="002C37D9">
        <w:rPr>
          <w:rStyle w:val="2"/>
          <w:sz w:val="28"/>
          <w:szCs w:val="28"/>
        </w:rPr>
        <w:t xml:space="preserve"> перевода в другую дошкольную образовательную организацию</w:t>
      </w:r>
      <w:r w:rsidR="00D60321">
        <w:rPr>
          <w:rStyle w:val="2"/>
          <w:sz w:val="28"/>
          <w:szCs w:val="28"/>
        </w:rPr>
        <w:t>, осуществляющую образовательную деятельность по образовательным программам соответствующих уровня и направленности</w:t>
      </w:r>
      <w:r w:rsidR="002C37D9">
        <w:rPr>
          <w:rStyle w:val="2"/>
          <w:sz w:val="28"/>
          <w:szCs w:val="28"/>
        </w:rPr>
        <w:t>,</w:t>
      </w:r>
      <w:r w:rsidR="007A30D5">
        <w:rPr>
          <w:rStyle w:val="2"/>
          <w:sz w:val="28"/>
          <w:szCs w:val="28"/>
        </w:rPr>
        <w:t xml:space="preserve"> </w:t>
      </w:r>
      <w:r w:rsidR="004B0477">
        <w:rPr>
          <w:rStyle w:val="2"/>
          <w:sz w:val="28"/>
          <w:szCs w:val="28"/>
        </w:rPr>
        <w:t xml:space="preserve">до начала процедуры </w:t>
      </w:r>
      <w:r w:rsidRPr="00C646F4">
        <w:rPr>
          <w:rStyle w:val="2"/>
          <w:sz w:val="28"/>
          <w:szCs w:val="28"/>
        </w:rPr>
        <w:t>выдач</w:t>
      </w:r>
      <w:r w:rsidR="004B0477">
        <w:rPr>
          <w:rStyle w:val="2"/>
          <w:sz w:val="28"/>
          <w:szCs w:val="28"/>
        </w:rPr>
        <w:t>и</w:t>
      </w:r>
      <w:r w:rsidR="007A30D5">
        <w:rPr>
          <w:rStyle w:val="2"/>
          <w:sz w:val="28"/>
          <w:szCs w:val="28"/>
        </w:rPr>
        <w:t xml:space="preserve"> </w:t>
      </w:r>
      <w:r w:rsidR="002C37D9">
        <w:rPr>
          <w:rStyle w:val="2"/>
          <w:sz w:val="28"/>
          <w:szCs w:val="28"/>
        </w:rPr>
        <w:t>соответствующ</w:t>
      </w:r>
      <w:r w:rsidR="00D60321">
        <w:rPr>
          <w:rStyle w:val="2"/>
          <w:sz w:val="28"/>
          <w:szCs w:val="28"/>
        </w:rPr>
        <w:t>его</w:t>
      </w:r>
      <w:r w:rsidR="007A30D5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уведомлени</w:t>
      </w:r>
      <w:r w:rsidR="00D60321">
        <w:rPr>
          <w:rStyle w:val="2"/>
          <w:sz w:val="28"/>
          <w:szCs w:val="28"/>
        </w:rPr>
        <w:t>я</w:t>
      </w:r>
      <w:r w:rsidRPr="00C646F4">
        <w:rPr>
          <w:rStyle w:val="2"/>
          <w:sz w:val="28"/>
          <w:szCs w:val="28"/>
        </w:rPr>
        <w:t xml:space="preserve"> либо мотивированного отказа – </w:t>
      </w:r>
      <w:r w:rsidRPr="001F1BC6">
        <w:rPr>
          <w:rStyle w:val="2"/>
          <w:rFonts w:eastAsia="Calibri"/>
          <w:sz w:val="28"/>
          <w:szCs w:val="28"/>
        </w:rPr>
        <w:t xml:space="preserve">не позднее </w:t>
      </w:r>
      <w:r w:rsidR="001F1BC6" w:rsidRPr="001F1BC6">
        <w:rPr>
          <w:rStyle w:val="2"/>
          <w:rFonts w:eastAsia="Calibri"/>
          <w:sz w:val="28"/>
          <w:szCs w:val="28"/>
        </w:rPr>
        <w:t>1</w:t>
      </w:r>
      <w:r w:rsidR="001F1BC6" w:rsidRPr="00102CEF">
        <w:rPr>
          <w:rStyle w:val="2"/>
          <w:sz w:val="28"/>
          <w:szCs w:val="28"/>
        </w:rPr>
        <w:t xml:space="preserve">2 </w:t>
      </w:r>
      <w:r w:rsidRPr="001F1BC6">
        <w:rPr>
          <w:rStyle w:val="2"/>
          <w:rFonts w:eastAsia="Calibri"/>
          <w:sz w:val="28"/>
          <w:szCs w:val="28"/>
        </w:rPr>
        <w:t>рабочих дней</w:t>
      </w:r>
      <w:r w:rsidRPr="001F1BC6">
        <w:rPr>
          <w:rStyle w:val="2"/>
          <w:sz w:val="28"/>
          <w:szCs w:val="28"/>
        </w:rPr>
        <w:t xml:space="preserve"> с момента поступления заявления;</w:t>
      </w:r>
    </w:p>
    <w:p w:rsidR="00C646F4" w:rsidRPr="00C646F4" w:rsidRDefault="00C646F4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</w:t>
      </w:r>
      <w:r w:rsidRPr="001F1BC6">
        <w:rPr>
          <w:rStyle w:val="2"/>
          <w:sz w:val="28"/>
          <w:szCs w:val="28"/>
        </w:rPr>
        <w:t xml:space="preserve">распределение детей по дошкольным образовательным организациям и комиссионное </w:t>
      </w:r>
      <w:r w:rsidRPr="001F1BC6">
        <w:rPr>
          <w:sz w:val="28"/>
          <w:szCs w:val="28"/>
        </w:rPr>
        <w:t xml:space="preserve">принятие решения о предоставлении муниципальной услуги или </w:t>
      </w:r>
      <w:r w:rsidR="00D60321" w:rsidRPr="001F1BC6">
        <w:rPr>
          <w:sz w:val="28"/>
          <w:szCs w:val="28"/>
        </w:rPr>
        <w:t xml:space="preserve">мотивированном </w:t>
      </w:r>
      <w:r w:rsidRPr="001F1BC6">
        <w:rPr>
          <w:sz w:val="28"/>
          <w:szCs w:val="28"/>
        </w:rPr>
        <w:t xml:space="preserve">отказе осуществляется </w:t>
      </w:r>
      <w:r w:rsidR="00343368" w:rsidRPr="001F1BC6">
        <w:rPr>
          <w:sz w:val="28"/>
          <w:szCs w:val="28"/>
        </w:rPr>
        <w:t xml:space="preserve">ежегодно </w:t>
      </w:r>
      <w:r w:rsidRPr="001F1BC6">
        <w:rPr>
          <w:sz w:val="28"/>
          <w:szCs w:val="28"/>
        </w:rPr>
        <w:t>с 15</w:t>
      </w:r>
      <w:r w:rsidR="00343368" w:rsidRPr="001F1BC6">
        <w:rPr>
          <w:sz w:val="28"/>
          <w:szCs w:val="28"/>
        </w:rPr>
        <w:t> </w:t>
      </w:r>
      <w:r w:rsidRPr="001F1BC6">
        <w:rPr>
          <w:sz w:val="28"/>
          <w:szCs w:val="28"/>
        </w:rPr>
        <w:t xml:space="preserve">апреля по 15 мая, </w:t>
      </w:r>
      <w:r w:rsidRPr="001F1BC6">
        <w:rPr>
          <w:rStyle w:val="2"/>
          <w:sz w:val="28"/>
          <w:szCs w:val="28"/>
        </w:rPr>
        <w:t>а также в течение всего календарного года при условии наличия свободных мест в ДОО, в соответствии с утвержденным графиком</w:t>
      </w:r>
      <w:r w:rsidRPr="00C646F4">
        <w:rPr>
          <w:rStyle w:val="2"/>
          <w:sz w:val="28"/>
          <w:szCs w:val="28"/>
        </w:rPr>
        <w:t xml:space="preserve"> работы комиссии, но не реже одного раза в месяц</w:t>
      </w:r>
      <w:r w:rsidRPr="00C646F4">
        <w:rPr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646F4">
        <w:rPr>
          <w:sz w:val="28"/>
          <w:szCs w:val="28"/>
        </w:rPr>
        <w:t xml:space="preserve">- </w:t>
      </w:r>
      <w:r w:rsidRPr="00C646F4">
        <w:rPr>
          <w:rStyle w:val="2"/>
          <w:sz w:val="28"/>
          <w:szCs w:val="28"/>
        </w:rPr>
        <w:t xml:space="preserve">выдача направления для зачисления ребенка в ДОО либо мотивированного отказа осуществляется </w:t>
      </w:r>
      <w:r w:rsidR="00C61CA5">
        <w:rPr>
          <w:rStyle w:val="2"/>
          <w:rFonts w:eastAsia="Calibri"/>
          <w:sz w:val="28"/>
          <w:szCs w:val="28"/>
        </w:rPr>
        <w:t xml:space="preserve">в </w:t>
      </w:r>
      <w:r w:rsidR="00F177D8">
        <w:rPr>
          <w:rStyle w:val="2"/>
          <w:rFonts w:eastAsia="Calibri"/>
          <w:sz w:val="28"/>
          <w:szCs w:val="28"/>
        </w:rPr>
        <w:t>течение</w:t>
      </w:r>
      <w:r w:rsidR="007A30D5">
        <w:rPr>
          <w:rStyle w:val="2"/>
          <w:rFonts w:eastAsia="Calibri"/>
          <w:sz w:val="28"/>
          <w:szCs w:val="28"/>
        </w:rPr>
        <w:t xml:space="preserve"> </w:t>
      </w:r>
      <w:r w:rsidR="0075742B" w:rsidRPr="0075742B">
        <w:rPr>
          <w:rStyle w:val="2"/>
          <w:rFonts w:eastAsia="Calibri"/>
          <w:sz w:val="28"/>
          <w:szCs w:val="28"/>
        </w:rPr>
        <w:t>1</w:t>
      </w:r>
      <w:r w:rsidR="0075742B">
        <w:rPr>
          <w:rStyle w:val="2"/>
          <w:rFonts w:eastAsia="Calibri"/>
          <w:sz w:val="28"/>
          <w:szCs w:val="28"/>
        </w:rPr>
        <w:t>5</w:t>
      </w:r>
      <w:r w:rsidR="0001206D">
        <w:rPr>
          <w:rStyle w:val="2"/>
          <w:rFonts w:eastAsia="Calibri"/>
          <w:sz w:val="28"/>
          <w:szCs w:val="28"/>
        </w:rPr>
        <w:t xml:space="preserve"> </w:t>
      </w:r>
      <w:r w:rsidRPr="0075742B">
        <w:rPr>
          <w:rStyle w:val="2"/>
          <w:rFonts w:eastAsia="Calibri"/>
          <w:sz w:val="28"/>
          <w:szCs w:val="28"/>
        </w:rPr>
        <w:t>рабочих дней</w:t>
      </w:r>
      <w:r w:rsidRPr="0075742B">
        <w:rPr>
          <w:rStyle w:val="2"/>
          <w:sz w:val="28"/>
          <w:szCs w:val="28"/>
        </w:rPr>
        <w:t xml:space="preserve"> после заседания комиссии</w:t>
      </w:r>
      <w:r w:rsidR="00516BD4" w:rsidRPr="0075742B">
        <w:rPr>
          <w:rStyle w:val="2"/>
          <w:sz w:val="28"/>
          <w:szCs w:val="28"/>
        </w:rPr>
        <w:t xml:space="preserve"> по комплектованию ДОО</w:t>
      </w:r>
      <w:r w:rsidRPr="0075742B">
        <w:rPr>
          <w:rStyle w:val="2"/>
          <w:sz w:val="28"/>
          <w:szCs w:val="28"/>
        </w:rPr>
        <w:t>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5</w:t>
      </w:r>
      <w:r w:rsidRPr="00C646F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</w:t>
      </w:r>
      <w:r w:rsidR="00343368">
        <w:rPr>
          <w:rFonts w:ascii="Times New Roman" w:hAnsi="Times New Roman" w:cs="Times New Roman"/>
          <w:sz w:val="28"/>
          <w:szCs w:val="28"/>
        </w:rPr>
        <w:t xml:space="preserve"> на личном приеме (в </w:t>
      </w:r>
      <w:r w:rsidR="00D60321">
        <w:rPr>
          <w:rFonts w:ascii="Times New Roman" w:hAnsi="Times New Roman" w:cs="Times New Roman"/>
          <w:sz w:val="28"/>
          <w:szCs w:val="28"/>
        </w:rPr>
        <w:t>МОУО</w:t>
      </w:r>
      <w:r w:rsidR="00343368">
        <w:rPr>
          <w:rFonts w:ascii="Times New Roman" w:hAnsi="Times New Roman" w:cs="Times New Roman"/>
          <w:sz w:val="28"/>
          <w:szCs w:val="28"/>
        </w:rPr>
        <w:t xml:space="preserve"> или </w:t>
      </w:r>
      <w:r w:rsidR="0001206D">
        <w:rPr>
          <w:rFonts w:ascii="Times New Roman" w:hAnsi="Times New Roman" w:cs="Times New Roman"/>
          <w:sz w:val="28"/>
          <w:szCs w:val="28"/>
        </w:rPr>
        <w:t>МФЦ</w:t>
      </w:r>
      <w:r w:rsidR="00343368">
        <w:rPr>
          <w:rFonts w:ascii="Times New Roman" w:hAnsi="Times New Roman" w:cs="Times New Roman"/>
          <w:sz w:val="28"/>
          <w:szCs w:val="28"/>
        </w:rPr>
        <w:t>)</w:t>
      </w:r>
      <w:r w:rsidRPr="00C646F4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 или получения результата предоставления муниципальной услуги, не должен </w:t>
      </w:r>
      <w:r w:rsidR="00D60321">
        <w:rPr>
          <w:rFonts w:ascii="Times New Roman" w:hAnsi="Times New Roman" w:cs="Times New Roman"/>
          <w:sz w:val="28"/>
          <w:szCs w:val="28"/>
        </w:rPr>
        <w:t>превышать</w:t>
      </w:r>
      <w:r w:rsidR="007A30D5">
        <w:rPr>
          <w:rFonts w:ascii="Times New Roman" w:hAnsi="Times New Roman" w:cs="Times New Roman"/>
          <w:sz w:val="28"/>
          <w:szCs w:val="28"/>
        </w:rPr>
        <w:t xml:space="preserve"> </w:t>
      </w:r>
      <w:r w:rsidR="00343368">
        <w:rPr>
          <w:rFonts w:ascii="Times New Roman" w:hAnsi="Times New Roman" w:cs="Times New Roman"/>
          <w:sz w:val="28"/>
          <w:szCs w:val="28"/>
        </w:rPr>
        <w:t>30</w:t>
      </w:r>
      <w:r w:rsidRPr="00C646F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06D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6</w:t>
      </w:r>
      <w:r w:rsidRPr="00C646F4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Помещения, в которых осуществляется прием заявителей, должны находиться в зоне пешеходной доступности к основным транспортным магистралям, располагаться, по возможности, на нижних этажах зданий с отдельным входом. 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работника, осуществляющего предоставление муниципальной услуги, режима работы.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7</w:t>
      </w:r>
      <w:r w:rsidRPr="00C646F4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646F4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8</w:t>
      </w:r>
      <w:r w:rsidRPr="00C646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9</w:t>
      </w:r>
      <w:r w:rsidRPr="00C646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</w:t>
      </w:r>
      <w:r w:rsidR="00AE1F15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646F4" w:rsidRPr="00C646F4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lastRenderedPageBreak/>
        <w:t>- оказание специалистами, предоставляющими муниципальн</w:t>
      </w:r>
      <w:r w:rsidR="000E0C0F">
        <w:rPr>
          <w:rFonts w:ascii="Times New Roman" w:hAnsi="Times New Roman" w:cs="Times New Roman"/>
          <w:sz w:val="28"/>
          <w:szCs w:val="28"/>
        </w:rPr>
        <w:t>ую</w:t>
      </w:r>
      <w:r w:rsidRPr="00C646F4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C646F4" w:rsidRPr="00C646F4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646F4" w:rsidRPr="00C646F4" w:rsidRDefault="00F9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="00C646F4" w:rsidRPr="00C646F4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C646F4" w:rsidRPr="00C646F4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и документов через Портал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через Портал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646F4" w:rsidRPr="00C646F4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C2">
        <w:rPr>
          <w:rFonts w:ascii="Times New Roman" w:hAnsi="Times New Roman" w:cs="Times New Roman"/>
          <w:sz w:val="28"/>
          <w:szCs w:val="28"/>
        </w:rPr>
        <w:t xml:space="preserve">- </w:t>
      </w:r>
      <w:r w:rsidR="00F42DC2" w:rsidRPr="00102CEF">
        <w:rPr>
          <w:rFonts w:ascii="Times New Roman" w:hAnsi="Times New Roman" w:cs="Times New Roman"/>
          <w:sz w:val="28"/>
          <w:szCs w:val="28"/>
        </w:rPr>
        <w:t>время ожидания в</w:t>
      </w:r>
      <w:r w:rsidR="00BD5248">
        <w:rPr>
          <w:rFonts w:ascii="Times New Roman" w:hAnsi="Times New Roman" w:cs="Times New Roman"/>
          <w:sz w:val="28"/>
          <w:szCs w:val="28"/>
        </w:rPr>
        <w:t xml:space="preserve"> </w:t>
      </w:r>
      <w:r w:rsidRPr="00F42DC2">
        <w:rPr>
          <w:rFonts w:ascii="Times New Roman" w:hAnsi="Times New Roman" w:cs="Times New Roman"/>
          <w:sz w:val="28"/>
          <w:szCs w:val="28"/>
        </w:rPr>
        <w:t>очеред</w:t>
      </w:r>
      <w:r w:rsidR="00F42DC2" w:rsidRPr="00102CEF">
        <w:rPr>
          <w:rFonts w:ascii="Times New Roman" w:hAnsi="Times New Roman" w:cs="Times New Roman"/>
          <w:sz w:val="28"/>
          <w:szCs w:val="28"/>
        </w:rPr>
        <w:t>и</w:t>
      </w:r>
      <w:r w:rsidRPr="00F42DC2">
        <w:rPr>
          <w:rFonts w:ascii="Times New Roman" w:hAnsi="Times New Roman" w:cs="Times New Roman"/>
          <w:sz w:val="28"/>
          <w:szCs w:val="28"/>
        </w:rPr>
        <w:t xml:space="preserve"> при приеме (выдаче) документов</w:t>
      </w:r>
      <w:r w:rsidR="00F42DC2" w:rsidRPr="00102CEF">
        <w:rPr>
          <w:rFonts w:ascii="Times New Roman" w:hAnsi="Times New Roman" w:cs="Times New Roman"/>
          <w:sz w:val="28"/>
          <w:szCs w:val="28"/>
        </w:rPr>
        <w:t xml:space="preserve"> не более 30 минут</w:t>
      </w:r>
      <w:r w:rsidRPr="00F42DC2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отсутствие нарушений сроков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компетентность уполномоченных должностных лиц</w:t>
      </w:r>
      <w:r w:rsidR="00126D4A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C646F4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="0033118C">
        <w:rPr>
          <w:rFonts w:ascii="Times New Roman" w:hAnsi="Times New Roman" w:cs="Times New Roman"/>
          <w:sz w:val="28"/>
          <w:szCs w:val="28"/>
        </w:rPr>
        <w:t>А</w:t>
      </w:r>
      <w:r w:rsidR="0033118C" w:rsidRPr="00C646F4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 w:rsidRPr="00C646F4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DA2A9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и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специалистами, ответственными за предоставление муниципальной услуги, на основе анализа практики применения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6F4" w:rsidRPr="00C646F4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оценка соответствия его исполнения установленным показателям.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C646F4" w:rsidRP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F9108D">
        <w:rPr>
          <w:rFonts w:ascii="Times New Roman" w:hAnsi="Times New Roman" w:cs="Times New Roman"/>
          <w:b/>
          <w:sz w:val="28"/>
          <w:szCs w:val="28"/>
        </w:rPr>
        <w:t>.</w:t>
      </w:r>
    </w:p>
    <w:p w:rsidR="00C646F4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62F70" w:rsidRPr="00C646F4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17" w:rsidRPr="00C16A17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</w:t>
      </w:r>
      <w:r w:rsidR="00C16A17" w:rsidRPr="00C16A1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16A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6A17" w:rsidRPr="00C16A17">
        <w:rPr>
          <w:rFonts w:ascii="Times New Roman" w:hAnsi="Times New Roman" w:cs="Times New Roman"/>
          <w:sz w:val="28"/>
          <w:szCs w:val="28"/>
        </w:rPr>
        <w:t xml:space="preserve">услуги входят </w:t>
      </w:r>
      <w:r w:rsidR="00C16A17">
        <w:rPr>
          <w:rFonts w:ascii="Times New Roman" w:hAnsi="Times New Roman" w:cs="Times New Roman"/>
          <w:sz w:val="28"/>
          <w:szCs w:val="28"/>
        </w:rPr>
        <w:t>три</w:t>
      </w:r>
      <w:r w:rsidR="00BD5248">
        <w:rPr>
          <w:rFonts w:ascii="Times New Roman" w:hAnsi="Times New Roman" w:cs="Times New Roman"/>
          <w:sz w:val="28"/>
          <w:szCs w:val="28"/>
        </w:rPr>
        <w:t xml:space="preserve"> </w:t>
      </w:r>
      <w:r w:rsidR="00C16A17">
        <w:rPr>
          <w:rFonts w:ascii="Times New Roman" w:hAnsi="Times New Roman" w:cs="Times New Roman"/>
          <w:sz w:val="28"/>
          <w:szCs w:val="28"/>
        </w:rPr>
        <w:t>подуслуги, каждая из которых определена одной из целей муниципальной услуги, указанной в содержании заявления:</w:t>
      </w:r>
    </w:p>
    <w:p w:rsidR="00C16A17" w:rsidRDefault="0072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6A17" w:rsidRPr="00C16A17">
        <w:rPr>
          <w:rFonts w:ascii="Times New Roman" w:hAnsi="Times New Roman" w:cs="Times New Roman"/>
          <w:sz w:val="28"/>
          <w:szCs w:val="28"/>
        </w:rPr>
        <w:t>одуслуга «</w:t>
      </w:r>
      <w:r w:rsidRPr="00725549">
        <w:rPr>
          <w:rFonts w:ascii="Times New Roman" w:hAnsi="Times New Roman" w:cs="Times New Roman"/>
          <w:sz w:val="28"/>
          <w:szCs w:val="28"/>
        </w:rPr>
        <w:t>Постановка на учет, выдача направления для зачисления ребенка в ДОО</w:t>
      </w:r>
      <w:r w:rsidR="00C16A17">
        <w:rPr>
          <w:rFonts w:ascii="Times New Roman" w:hAnsi="Times New Roman" w:cs="Times New Roman"/>
          <w:sz w:val="28"/>
          <w:szCs w:val="28"/>
        </w:rPr>
        <w:t>»;</w:t>
      </w:r>
    </w:p>
    <w:p w:rsidR="00725549" w:rsidRDefault="004505E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подус</w:t>
      </w:r>
      <w:r w:rsidR="00533700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уга «Внесение изменений</w:t>
      </w:r>
      <w:r w:rsidRPr="00B02784">
        <w:rPr>
          <w:rFonts w:ascii="Times New Roman" w:hAnsi="Times New Roman"/>
          <w:bCs/>
          <w:sz w:val="28"/>
          <w:szCs w:val="28"/>
        </w:rPr>
        <w:t xml:space="preserve"> в ранее поданное</w:t>
      </w:r>
      <w:r>
        <w:rPr>
          <w:rFonts w:ascii="Times New Roman" w:hAnsi="Times New Roman"/>
          <w:bCs/>
          <w:sz w:val="28"/>
          <w:szCs w:val="28"/>
        </w:rPr>
        <w:t xml:space="preserve"> заявление о постановке ребенка</w:t>
      </w:r>
      <w:r w:rsidRPr="00B02784">
        <w:rPr>
          <w:rFonts w:ascii="Times New Roman" w:hAnsi="Times New Roman"/>
          <w:bCs/>
          <w:sz w:val="28"/>
          <w:szCs w:val="28"/>
        </w:rPr>
        <w:t xml:space="preserve"> на учёт для зачисления в </w:t>
      </w:r>
      <w:r>
        <w:rPr>
          <w:rFonts w:ascii="Times New Roman" w:hAnsi="Times New Roman"/>
          <w:bCs/>
          <w:sz w:val="28"/>
          <w:szCs w:val="28"/>
        </w:rPr>
        <w:t>ДОО»;</w:t>
      </w:r>
    </w:p>
    <w:p w:rsidR="004505E0" w:rsidRDefault="0045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подуслуга «</w:t>
      </w:r>
      <w:r w:rsidR="004859FE" w:rsidRPr="004859FE">
        <w:rPr>
          <w:rFonts w:ascii="Times New Roman" w:hAnsi="Times New Roman" w:cs="Times New Roman"/>
          <w:sz w:val="28"/>
          <w:szCs w:val="28"/>
        </w:rPr>
        <w:t>Постановка ребенка на учет для осуществления перевода в другую ДОО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C16A17">
        <w:rPr>
          <w:rFonts w:ascii="Times New Roman" w:hAnsi="Times New Roman" w:cs="Times New Roman"/>
          <w:sz w:val="28"/>
          <w:szCs w:val="28"/>
        </w:rPr>
        <w:t>Каждая из предоставляемых подуслуг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выполнение </w:t>
      </w:r>
      <w:r w:rsidR="00C16A17">
        <w:rPr>
          <w:rFonts w:ascii="Times New Roman" w:hAnsi="Times New Roman" w:cs="Times New Roman"/>
          <w:sz w:val="28"/>
          <w:szCs w:val="28"/>
        </w:rPr>
        <w:t xml:space="preserve">определенной последовательности </w:t>
      </w:r>
      <w:r w:rsidR="00C16A17" w:rsidRPr="00C646F4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C16A17">
        <w:rPr>
          <w:rFonts w:ascii="Times New Roman" w:hAnsi="Times New Roman" w:cs="Times New Roman"/>
          <w:sz w:val="28"/>
          <w:szCs w:val="28"/>
        </w:rPr>
        <w:t xml:space="preserve"> из </w:t>
      </w:r>
      <w:r w:rsidR="00C646F4" w:rsidRPr="00C646F4">
        <w:rPr>
          <w:rFonts w:ascii="Times New Roman" w:hAnsi="Times New Roman" w:cs="Times New Roman"/>
          <w:sz w:val="28"/>
          <w:szCs w:val="28"/>
        </w:rPr>
        <w:t>следующ</w:t>
      </w:r>
      <w:r w:rsidR="00C16A17">
        <w:rPr>
          <w:rFonts w:ascii="Times New Roman" w:hAnsi="Times New Roman" w:cs="Times New Roman"/>
          <w:sz w:val="28"/>
          <w:szCs w:val="28"/>
        </w:rPr>
        <w:t>его перечня:</w:t>
      </w:r>
    </w:p>
    <w:p w:rsidR="00C646F4" w:rsidRPr="00F42DC2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DC2">
        <w:rPr>
          <w:rFonts w:ascii="Times New Roman" w:hAnsi="Times New Roman"/>
          <w:sz w:val="28"/>
          <w:szCs w:val="28"/>
        </w:rPr>
        <w:t>- прием заявления и документов, их регистрация;</w:t>
      </w:r>
    </w:p>
    <w:p w:rsidR="00C646F4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102CEF">
        <w:rPr>
          <w:sz w:val="28"/>
          <w:szCs w:val="28"/>
        </w:rPr>
        <w:t xml:space="preserve">- </w:t>
      </w:r>
      <w:r w:rsidRPr="00F42DC2">
        <w:rPr>
          <w:rStyle w:val="2"/>
          <w:sz w:val="28"/>
          <w:szCs w:val="28"/>
        </w:rPr>
        <w:t>постановка ребенка на учет либо мотивированный отказ;</w:t>
      </w:r>
    </w:p>
    <w:p w:rsidR="0015720B" w:rsidRPr="00102CEF" w:rsidRDefault="0015720B" w:rsidP="00102CEF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Pr="00102CEF">
        <w:rPr>
          <w:rStyle w:val="2"/>
          <w:sz w:val="28"/>
          <w:szCs w:val="28"/>
        </w:rPr>
        <w:t xml:space="preserve">распределение детей по дошкольным образовательным организациям </w:t>
      </w:r>
      <w:r w:rsidR="000E0C0F">
        <w:rPr>
          <w:rStyle w:val="2"/>
          <w:sz w:val="28"/>
          <w:szCs w:val="28"/>
        </w:rPr>
        <w:t>–</w:t>
      </w:r>
      <w:r w:rsidRPr="00102CEF">
        <w:rPr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 w:rsidRPr="00102CEF">
        <w:rPr>
          <w:rStyle w:val="2"/>
          <w:sz w:val="28"/>
          <w:szCs w:val="28"/>
        </w:rPr>
        <w:t>выдача направления (мотивированного отказа в выдаче направления) для зачисления ребенка в ДОО</w:t>
      </w:r>
      <w:r>
        <w:rPr>
          <w:rStyle w:val="2"/>
          <w:sz w:val="28"/>
          <w:szCs w:val="28"/>
        </w:rPr>
        <w:t>.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5</w:t>
      </w:r>
      <w:r w:rsidR="00F941BB">
        <w:rPr>
          <w:rFonts w:ascii="Times New Roman" w:hAnsi="Times New Roman"/>
          <w:sz w:val="28"/>
          <w:szCs w:val="28"/>
        </w:rPr>
        <w:t>7</w:t>
      </w:r>
      <w:r w:rsidRPr="00C646F4">
        <w:rPr>
          <w:rFonts w:ascii="Times New Roman" w:hAnsi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C646F4" w:rsidRPr="00C646F4" w:rsidRDefault="00F9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 w:rsidR="00C646F4" w:rsidRPr="00C646F4">
        <w:rPr>
          <w:rFonts w:ascii="Times New Roman" w:hAnsi="Times New Roman"/>
          <w:sz w:val="28"/>
          <w:szCs w:val="28"/>
        </w:rPr>
        <w:t xml:space="preserve">Административные процедуры осуществляются в последовательности, определенной </w:t>
      </w:r>
      <w:hyperlink r:id="rId23" w:history="1">
        <w:r w:rsidR="00C646F4" w:rsidRPr="00C646F4">
          <w:rPr>
            <w:rFonts w:ascii="Times New Roman" w:hAnsi="Times New Roman"/>
            <w:sz w:val="28"/>
            <w:szCs w:val="28"/>
          </w:rPr>
          <w:t>блок-схем</w:t>
        </w:r>
        <w:r w:rsidR="00C16A17">
          <w:rPr>
            <w:rFonts w:ascii="Times New Roman" w:hAnsi="Times New Roman"/>
            <w:sz w:val="28"/>
            <w:szCs w:val="28"/>
          </w:rPr>
          <w:t>ами</w:t>
        </w:r>
      </w:hyperlink>
      <w:r w:rsidR="00C646F4" w:rsidRPr="00C646F4">
        <w:rPr>
          <w:rFonts w:ascii="Times New Roman" w:hAnsi="Times New Roman"/>
          <w:sz w:val="28"/>
          <w:szCs w:val="28"/>
        </w:rPr>
        <w:t xml:space="preserve"> предоставления </w:t>
      </w:r>
      <w:r w:rsidR="00725549">
        <w:rPr>
          <w:rFonts w:ascii="Times New Roman" w:hAnsi="Times New Roman"/>
          <w:sz w:val="28"/>
          <w:szCs w:val="28"/>
        </w:rPr>
        <w:t>каждой из подуслу</w:t>
      </w:r>
      <w:r w:rsidR="00E3485C">
        <w:rPr>
          <w:rFonts w:ascii="Times New Roman" w:hAnsi="Times New Roman"/>
          <w:sz w:val="28"/>
          <w:szCs w:val="28"/>
        </w:rPr>
        <w:t xml:space="preserve">г </w:t>
      </w:r>
      <w:r w:rsidR="00C646F4" w:rsidRPr="00C646F4">
        <w:rPr>
          <w:rFonts w:ascii="Times New Roman" w:hAnsi="Times New Roman"/>
          <w:sz w:val="28"/>
          <w:szCs w:val="28"/>
        </w:rPr>
        <w:t>муниципальной услуги (приложение №</w:t>
      </w:r>
      <w:r w:rsidR="00725549">
        <w:rPr>
          <w:rFonts w:ascii="Times New Roman" w:hAnsi="Times New Roman"/>
          <w:sz w:val="28"/>
          <w:szCs w:val="28"/>
        </w:rPr>
        <w:t> </w:t>
      </w:r>
      <w:r w:rsidR="00C646F4" w:rsidRPr="00C646F4">
        <w:rPr>
          <w:rFonts w:ascii="Times New Roman" w:hAnsi="Times New Roman"/>
          <w:sz w:val="28"/>
          <w:szCs w:val="28"/>
        </w:rPr>
        <w:t xml:space="preserve">2) к настоящему </w:t>
      </w:r>
      <w:r w:rsidR="002E41BD">
        <w:rPr>
          <w:rFonts w:ascii="Times New Roman" w:hAnsi="Times New Roman"/>
          <w:sz w:val="28"/>
          <w:szCs w:val="28"/>
        </w:rPr>
        <w:t>Административному</w:t>
      </w:r>
      <w:r w:rsidR="00C646F4" w:rsidRPr="00C646F4">
        <w:rPr>
          <w:rFonts w:ascii="Times New Roman" w:hAnsi="Times New Roman"/>
          <w:sz w:val="28"/>
          <w:szCs w:val="28"/>
        </w:rPr>
        <w:t xml:space="preserve"> регламенту).</w:t>
      </w:r>
    </w:p>
    <w:p w:rsidR="00C646F4" w:rsidRPr="00C646F4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646F4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46F4">
        <w:rPr>
          <w:rFonts w:ascii="Times New Roman" w:hAnsi="Times New Roman"/>
          <w:b/>
          <w:sz w:val="28"/>
          <w:szCs w:val="28"/>
        </w:rPr>
        <w:t>Прием заявления и документов, их регистрация</w:t>
      </w:r>
    </w:p>
    <w:p w:rsidR="00762F70" w:rsidRPr="00C646F4" w:rsidRDefault="0076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5</w:t>
      </w:r>
      <w:r w:rsidR="00F941BB">
        <w:rPr>
          <w:rFonts w:ascii="Times New Roman" w:hAnsi="Times New Roman" w:cs="Times New Roman"/>
          <w:sz w:val="28"/>
          <w:szCs w:val="28"/>
        </w:rPr>
        <w:t>9</w:t>
      </w:r>
      <w:r w:rsidRPr="00C646F4">
        <w:rPr>
          <w:rFonts w:ascii="Times New Roman" w:hAnsi="Times New Roman" w:cs="Times New Roman"/>
          <w:sz w:val="28"/>
          <w:szCs w:val="28"/>
        </w:rPr>
        <w:t>. О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</w:t>
      </w:r>
      <w:r w:rsidR="00F01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F01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родителей (законных представителей)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="00F01FD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C646F4">
        <w:rPr>
          <w:rFonts w:ascii="Times New Roman" w:hAnsi="Times New Roman" w:cs="Times New Roman"/>
          <w:sz w:val="28"/>
          <w:szCs w:val="28"/>
        </w:rPr>
        <w:t xml:space="preserve">на учет </w:t>
      </w:r>
      <w:r w:rsidRPr="00C646F4">
        <w:rPr>
          <w:rStyle w:val="2"/>
          <w:sz w:val="28"/>
          <w:szCs w:val="28"/>
        </w:rPr>
        <w:t>для зачисления в ДОО</w:t>
      </w:r>
      <w:r w:rsidR="0001206D">
        <w:rPr>
          <w:rStyle w:val="2"/>
          <w:sz w:val="28"/>
          <w:szCs w:val="28"/>
        </w:rPr>
        <w:t xml:space="preserve"> </w:t>
      </w:r>
      <w:r w:rsidR="00F01FD3">
        <w:rPr>
          <w:rStyle w:val="2"/>
          <w:sz w:val="28"/>
          <w:szCs w:val="28"/>
        </w:rPr>
        <w:t xml:space="preserve">(далее – заявление о постановке на учет) </w:t>
      </w:r>
      <w:r w:rsidR="00F618E3">
        <w:rPr>
          <w:rStyle w:val="2"/>
          <w:sz w:val="28"/>
          <w:szCs w:val="28"/>
        </w:rPr>
        <w:t xml:space="preserve">(приложение № 3)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пакета документов. При поступлении заявлений </w:t>
      </w:r>
      <w:r w:rsidR="00036251">
        <w:rPr>
          <w:rStyle w:val="2"/>
          <w:sz w:val="28"/>
          <w:szCs w:val="28"/>
        </w:rPr>
        <w:t>о постановке на учет</w:t>
      </w:r>
      <w:r w:rsidR="00BD5248">
        <w:rPr>
          <w:rStyle w:val="2"/>
          <w:sz w:val="28"/>
          <w:szCs w:val="28"/>
        </w:rPr>
        <w:t xml:space="preserve">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с Портала </w:t>
      </w:r>
      <w:r w:rsidR="001B6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(Регионального портала)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уполномоченное должностное лицо действует в соответствии с требованиями </w:t>
      </w:r>
      <w:r w:rsidRPr="00C646F4">
        <w:rPr>
          <w:rFonts w:ascii="Times New Roman" w:hAnsi="Times New Roman" w:cs="Times New Roman"/>
          <w:sz w:val="28"/>
          <w:szCs w:val="28"/>
        </w:rPr>
        <w:t xml:space="preserve">нормативных актов, указанных в пункте </w:t>
      </w:r>
      <w:r w:rsidR="00F941BB">
        <w:rPr>
          <w:rFonts w:ascii="Times New Roman" w:hAnsi="Times New Roman" w:cs="Times New Roman"/>
          <w:sz w:val="28"/>
          <w:szCs w:val="28"/>
        </w:rPr>
        <w:t>21</w:t>
      </w:r>
      <w:r w:rsidRPr="00C646F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941BB">
        <w:rPr>
          <w:rFonts w:ascii="Times New Roman" w:hAnsi="Times New Roman" w:cs="Times New Roman"/>
          <w:sz w:val="28"/>
          <w:szCs w:val="28"/>
        </w:rPr>
        <w:t>А</w:t>
      </w:r>
      <w:r w:rsidR="00F941BB" w:rsidRPr="00C646F4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C646F4">
        <w:rPr>
          <w:rFonts w:ascii="Times New Roman" w:hAnsi="Times New Roman" w:cs="Times New Roman"/>
          <w:sz w:val="28"/>
          <w:szCs w:val="28"/>
        </w:rPr>
        <w:t>регламента.</w:t>
      </w:r>
    </w:p>
    <w:p w:rsidR="00B741DD" w:rsidRPr="00C646F4" w:rsidRDefault="00B741DD" w:rsidP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Заявителем, имеющим двух детей дошкольного возраста и более, оформляются заявления отдельно на каждого ребенка.</w:t>
      </w:r>
    </w:p>
    <w:p w:rsidR="00C646F4" w:rsidRPr="00B64F53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C646F4" w:rsidRPr="00C646F4">
        <w:rPr>
          <w:rFonts w:ascii="Times New Roman" w:hAnsi="Times New Roman" w:cs="Times New Roman"/>
          <w:sz w:val="28"/>
          <w:szCs w:val="28"/>
        </w:rPr>
        <w:t>. Заявление о постановке на учет на личном приеме подается по установленной форме. Данное заявление при подач</w:t>
      </w:r>
      <w:r w:rsidR="00A61CE7"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r w:rsidR="00A61CE7">
        <w:rPr>
          <w:rFonts w:ascii="Times New Roman" w:hAnsi="Times New Roman" w:cs="Times New Roman"/>
          <w:sz w:val="28"/>
          <w:szCs w:val="28"/>
        </w:rPr>
        <w:t xml:space="preserve">(Региональный портал)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формируется автоматически при заполнении сведений в электронной </w:t>
      </w:r>
      <w:r w:rsidR="00C646F4" w:rsidRPr="00B64F53">
        <w:rPr>
          <w:rFonts w:ascii="Times New Roman" w:hAnsi="Times New Roman" w:cs="Times New Roman"/>
          <w:sz w:val="28"/>
          <w:szCs w:val="28"/>
        </w:rPr>
        <w:t xml:space="preserve">форме и </w:t>
      </w:r>
      <w:r w:rsidR="00653FBE" w:rsidRPr="00B64F53">
        <w:rPr>
          <w:rFonts w:ascii="Times New Roman" w:hAnsi="Times New Roman" w:cs="Times New Roman"/>
          <w:sz w:val="28"/>
          <w:szCs w:val="28"/>
        </w:rPr>
        <w:t>может распечатываться уполномоченным лицом или по желанию заявител</w:t>
      </w:r>
      <w:r w:rsidR="000E0C0F">
        <w:rPr>
          <w:rFonts w:ascii="Times New Roman" w:hAnsi="Times New Roman" w:cs="Times New Roman"/>
          <w:sz w:val="28"/>
          <w:szCs w:val="28"/>
        </w:rPr>
        <w:t>я</w:t>
      </w:r>
      <w:r w:rsidR="00C646F4" w:rsidRPr="00B64F53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C646F4" w:rsidRPr="00C646F4">
        <w:rPr>
          <w:rFonts w:ascii="Times New Roman" w:hAnsi="Times New Roman" w:cs="Times New Roman"/>
          <w:sz w:val="28"/>
          <w:szCs w:val="28"/>
        </w:rPr>
        <w:t>Обязательным пунктом заполнения заявления</w:t>
      </w:r>
      <w:r w:rsidR="00BD5248">
        <w:rPr>
          <w:rFonts w:ascii="Times New Roman" w:hAnsi="Times New Roman" w:cs="Times New Roman"/>
          <w:sz w:val="28"/>
          <w:szCs w:val="28"/>
        </w:rPr>
        <w:t xml:space="preserve"> </w:t>
      </w:r>
      <w:r w:rsidR="00036251">
        <w:rPr>
          <w:rStyle w:val="2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, влияющим на порядок предоставления муниципальной услуги, является </w:t>
      </w:r>
      <w:r w:rsidR="00C646F4" w:rsidRPr="00C646F4">
        <w:rPr>
          <w:rFonts w:ascii="Times New Roman" w:hAnsi="Times New Roman" w:cs="Times New Roman"/>
          <w:sz w:val="28"/>
          <w:szCs w:val="28"/>
        </w:rPr>
        <w:lastRenderedPageBreak/>
        <w:t>планируемая дата начала посещения ребенка ДОО (далее – желаемая дата получения места).</w:t>
      </w:r>
    </w:p>
    <w:p w:rsidR="00C646F4" w:rsidRPr="00C646F4" w:rsidRDefault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C646F4" w:rsidRPr="00C646F4">
        <w:rPr>
          <w:rFonts w:ascii="Times New Roman" w:hAnsi="Times New Roman" w:cs="Times New Roman"/>
          <w:sz w:val="28"/>
          <w:szCs w:val="28"/>
        </w:rPr>
        <w:t>Заявлени</w:t>
      </w:r>
      <w:r w:rsidR="000E0C0F">
        <w:rPr>
          <w:rFonts w:ascii="Times New Roman" w:hAnsi="Times New Roman" w:cs="Times New Roman"/>
          <w:sz w:val="28"/>
          <w:szCs w:val="28"/>
        </w:rPr>
        <w:t>е</w:t>
      </w:r>
      <w:r w:rsidR="00BD5248">
        <w:rPr>
          <w:rFonts w:ascii="Times New Roman" w:hAnsi="Times New Roman" w:cs="Times New Roman"/>
          <w:sz w:val="28"/>
          <w:szCs w:val="28"/>
        </w:rPr>
        <w:t xml:space="preserve"> </w:t>
      </w:r>
      <w:r w:rsidR="00036251">
        <w:rPr>
          <w:rStyle w:val="2"/>
          <w:sz w:val="28"/>
          <w:szCs w:val="28"/>
        </w:rPr>
        <w:t>о постановке на учет</w:t>
      </w:r>
      <w:r w:rsidR="00BD5248">
        <w:rPr>
          <w:rStyle w:val="2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с желаемой датой получения места в ДОО </w:t>
      </w:r>
      <w:r w:rsidR="00F941BB">
        <w:rPr>
          <w:rFonts w:ascii="Times New Roman" w:hAnsi="Times New Roman" w:cs="Times New Roman"/>
          <w:sz w:val="28"/>
          <w:szCs w:val="28"/>
        </w:rPr>
        <w:t>с</w:t>
      </w:r>
      <w:r w:rsidR="00C646F4" w:rsidRPr="00C646F4">
        <w:rPr>
          <w:rFonts w:ascii="Times New Roman" w:hAnsi="Times New Roman" w:cs="Times New Roman"/>
          <w:sz w:val="28"/>
          <w:szCs w:val="28"/>
        </w:rPr>
        <w:t>1 сентября текущего календарного года должн</w:t>
      </w:r>
      <w:r w:rsidR="000E0C0F">
        <w:rPr>
          <w:rFonts w:ascii="Times New Roman" w:hAnsi="Times New Roman" w:cs="Times New Roman"/>
          <w:sz w:val="28"/>
          <w:szCs w:val="28"/>
        </w:rPr>
        <w:t>о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E0C0F">
        <w:rPr>
          <w:rFonts w:ascii="Times New Roman" w:hAnsi="Times New Roman" w:cs="Times New Roman"/>
          <w:sz w:val="28"/>
          <w:szCs w:val="28"/>
        </w:rPr>
        <w:t>о</w:t>
      </w:r>
      <w:r w:rsidR="00BD5248">
        <w:rPr>
          <w:rFonts w:ascii="Times New Roman" w:hAnsi="Times New Roman" w:cs="Times New Roman"/>
          <w:sz w:val="28"/>
          <w:szCs w:val="28"/>
        </w:rPr>
        <w:t xml:space="preserve"> </w:t>
      </w:r>
      <w:r w:rsidR="00DA2A94">
        <w:rPr>
          <w:rFonts w:ascii="Times New Roman" w:hAnsi="Times New Roman" w:cs="Times New Roman"/>
          <w:sz w:val="28"/>
          <w:szCs w:val="28"/>
        </w:rPr>
        <w:t xml:space="preserve">до </w:t>
      </w:r>
      <w:r w:rsidR="00C646F4" w:rsidRPr="00C646F4">
        <w:rPr>
          <w:rFonts w:ascii="Times New Roman" w:hAnsi="Times New Roman" w:cs="Times New Roman"/>
          <w:sz w:val="28"/>
          <w:szCs w:val="28"/>
        </w:rPr>
        <w:t>15 апреля текущего календарного года. В заявлениях</w:t>
      </w:r>
      <w:r w:rsidR="00BD5248">
        <w:rPr>
          <w:rFonts w:ascii="Times New Roman" w:hAnsi="Times New Roman" w:cs="Times New Roman"/>
          <w:sz w:val="28"/>
          <w:szCs w:val="28"/>
        </w:rPr>
        <w:t xml:space="preserve"> </w:t>
      </w:r>
      <w:r w:rsidR="00036251">
        <w:rPr>
          <w:rStyle w:val="2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 w:rsidR="00DA2A94"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дата </w:t>
      </w:r>
      <w:r w:rsidR="00DA2A94">
        <w:rPr>
          <w:rFonts w:ascii="Times New Roman" w:hAnsi="Times New Roman" w:cs="Times New Roman"/>
          <w:sz w:val="28"/>
          <w:szCs w:val="28"/>
        </w:rPr>
        <w:t xml:space="preserve">получения места в ДОО позднее </w:t>
      </w:r>
      <w:r w:rsidR="00F941BB">
        <w:rPr>
          <w:rFonts w:ascii="Times New Roman" w:hAnsi="Times New Roman" w:cs="Times New Roman"/>
          <w:sz w:val="28"/>
          <w:szCs w:val="28"/>
        </w:rPr>
        <w:t xml:space="preserve">даты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DA2A9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646F4" w:rsidRPr="00C646F4">
        <w:rPr>
          <w:rFonts w:ascii="Times New Roman" w:hAnsi="Times New Roman" w:cs="Times New Roman"/>
          <w:sz w:val="28"/>
          <w:szCs w:val="28"/>
        </w:rPr>
        <w:t>календарного года.</w:t>
      </w:r>
      <w:r w:rsidR="00D86DD3">
        <w:rPr>
          <w:rFonts w:ascii="Times New Roman" w:hAnsi="Times New Roman" w:cs="Times New Roman"/>
          <w:sz w:val="28"/>
          <w:szCs w:val="28"/>
        </w:rPr>
        <w:t xml:space="preserve"> Заявления, противоречащие данному положению, не принимаются.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C646F4" w:rsidRPr="00C646F4">
        <w:rPr>
          <w:rFonts w:ascii="Times New Roman" w:hAnsi="Times New Roman" w:cs="Times New Roman"/>
          <w:sz w:val="28"/>
          <w:szCs w:val="28"/>
        </w:rPr>
        <w:t>. Лицами, ответственными за выполнение административной процедуры</w:t>
      </w:r>
      <w:r w:rsidR="00596657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</w:t>
      </w:r>
      <w:r w:rsidR="00C61CA5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специалист.</w:t>
      </w:r>
    </w:p>
    <w:p w:rsidR="00C646F4" w:rsidRPr="00C646F4" w:rsidRDefault="0027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C646F4" w:rsidRPr="00C646F4">
        <w:rPr>
          <w:rFonts w:ascii="Times New Roman" w:hAnsi="Times New Roman"/>
          <w:sz w:val="28"/>
          <w:szCs w:val="28"/>
        </w:rPr>
        <w:t xml:space="preserve">. В случае обращения заявителя лично в </w:t>
      </w:r>
      <w:r w:rsidR="00B64F53">
        <w:rPr>
          <w:rFonts w:ascii="Times New Roman" w:hAnsi="Times New Roman"/>
          <w:sz w:val="28"/>
          <w:szCs w:val="28"/>
        </w:rPr>
        <w:t>М</w:t>
      </w:r>
      <w:r w:rsidR="00771372">
        <w:rPr>
          <w:rFonts w:ascii="Times New Roman" w:hAnsi="Times New Roman"/>
          <w:sz w:val="28"/>
          <w:szCs w:val="28"/>
        </w:rPr>
        <w:t>ОУО</w:t>
      </w:r>
      <w:r w:rsidR="00C646F4" w:rsidRPr="00C646F4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консультирует заявителя о порядке оформления заявления </w:t>
      </w:r>
      <w:r w:rsidR="00036251">
        <w:rPr>
          <w:rStyle w:val="2"/>
          <w:sz w:val="28"/>
          <w:szCs w:val="28"/>
        </w:rPr>
        <w:t>о постановке на учет</w:t>
      </w:r>
      <w:r w:rsidRPr="00C646F4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принимает заявление </w:t>
      </w:r>
      <w:r w:rsidR="00036251">
        <w:rPr>
          <w:rStyle w:val="2"/>
          <w:sz w:val="28"/>
          <w:szCs w:val="28"/>
        </w:rPr>
        <w:t>о постановке на учет</w:t>
      </w:r>
      <w:r w:rsidR="00BD5248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и документы;</w:t>
      </w:r>
    </w:p>
    <w:p w:rsidR="00C646F4" w:rsidRPr="00C646F4" w:rsidRDefault="00C646F4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проверяет правильность написания заявления </w:t>
      </w:r>
      <w:r w:rsidR="00036251">
        <w:rPr>
          <w:rStyle w:val="2"/>
          <w:sz w:val="28"/>
          <w:szCs w:val="28"/>
        </w:rPr>
        <w:t>о постановке на учет</w:t>
      </w:r>
      <w:r w:rsidR="00BD5248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осуществляет проверку на выполнение требований к документам, указанных в пунктах </w:t>
      </w:r>
      <w:r w:rsidRPr="00F941BB">
        <w:rPr>
          <w:rFonts w:ascii="Times New Roman" w:hAnsi="Times New Roman"/>
          <w:sz w:val="28"/>
          <w:szCs w:val="28"/>
        </w:rPr>
        <w:t>2</w:t>
      </w:r>
      <w:r w:rsidR="00F941BB" w:rsidRPr="00102CEF">
        <w:rPr>
          <w:rFonts w:ascii="Times New Roman" w:hAnsi="Times New Roman"/>
          <w:sz w:val="28"/>
          <w:szCs w:val="28"/>
        </w:rPr>
        <w:t>2</w:t>
      </w:r>
      <w:r w:rsidR="00606AB9">
        <w:rPr>
          <w:rFonts w:ascii="Times New Roman" w:hAnsi="Times New Roman"/>
          <w:sz w:val="28"/>
          <w:szCs w:val="28"/>
        </w:rPr>
        <w:t>-</w:t>
      </w:r>
      <w:r w:rsidR="0015720B">
        <w:rPr>
          <w:rFonts w:ascii="Times New Roman" w:hAnsi="Times New Roman"/>
          <w:sz w:val="28"/>
          <w:szCs w:val="28"/>
        </w:rPr>
        <w:t xml:space="preserve">24, </w:t>
      </w:r>
      <w:r w:rsidRPr="00F941BB">
        <w:rPr>
          <w:rFonts w:ascii="Times New Roman" w:hAnsi="Times New Roman"/>
          <w:sz w:val="28"/>
          <w:szCs w:val="28"/>
        </w:rPr>
        <w:t>27</w:t>
      </w:r>
      <w:r w:rsidR="00596657">
        <w:rPr>
          <w:rFonts w:ascii="Times New Roman" w:hAnsi="Times New Roman"/>
          <w:sz w:val="28"/>
          <w:szCs w:val="28"/>
        </w:rPr>
        <w:t>-</w:t>
      </w:r>
      <w:r w:rsidR="00F941BB" w:rsidRPr="00F941BB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2, 6</w:t>
      </w:r>
      <w:r w:rsidR="007329C1">
        <w:rPr>
          <w:rFonts w:ascii="Times New Roman" w:hAnsi="Times New Roman"/>
          <w:sz w:val="28"/>
          <w:szCs w:val="28"/>
        </w:rPr>
        <w:t>2, 77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настоящего </w:t>
      </w:r>
      <w:r w:rsidR="00F941BB">
        <w:rPr>
          <w:rFonts w:ascii="Times New Roman" w:hAnsi="Times New Roman"/>
          <w:sz w:val="28"/>
          <w:szCs w:val="28"/>
        </w:rPr>
        <w:t>А</w:t>
      </w:r>
      <w:r w:rsidRPr="00C646F4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646F4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регистрирует заявление </w:t>
      </w:r>
      <w:r w:rsidR="00765ED6">
        <w:rPr>
          <w:rStyle w:val="2"/>
          <w:sz w:val="28"/>
          <w:szCs w:val="28"/>
        </w:rPr>
        <w:t>о постановке на учет</w:t>
      </w:r>
      <w:r w:rsidR="00BD5248">
        <w:rPr>
          <w:rStyle w:val="2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C646F4">
        <w:rPr>
          <w:rStyle w:val="2"/>
          <w:sz w:val="28"/>
          <w:szCs w:val="28"/>
        </w:rPr>
        <w:t>для зачисления в ДОО</w:t>
      </w:r>
      <w:r w:rsidRPr="00C646F4">
        <w:rPr>
          <w:rFonts w:ascii="Times New Roman" w:hAnsi="Times New Roman"/>
          <w:sz w:val="28"/>
          <w:szCs w:val="28"/>
        </w:rPr>
        <w:t xml:space="preserve"> (приложение № 4), выдает заявителю расписку в получении документов с указанием конкретной даты явки заявителя за готовыми документами (приложение №5)</w:t>
      </w:r>
      <w:r w:rsidR="0045180C">
        <w:rPr>
          <w:rFonts w:ascii="Times New Roman" w:hAnsi="Times New Roman"/>
          <w:sz w:val="28"/>
          <w:szCs w:val="28"/>
        </w:rPr>
        <w:t>,ф</w:t>
      </w:r>
      <w:r w:rsidRPr="00C646F4">
        <w:rPr>
          <w:rFonts w:ascii="Times New Roman" w:hAnsi="Times New Roman"/>
          <w:sz w:val="28"/>
          <w:szCs w:val="28"/>
        </w:rPr>
        <w:t xml:space="preserve">ормирует пакет документов </w:t>
      </w:r>
      <w:r w:rsidRPr="00C646F4">
        <w:rPr>
          <w:rStyle w:val="2"/>
          <w:sz w:val="28"/>
          <w:szCs w:val="28"/>
        </w:rPr>
        <w:t>непосредственно по завершению приема документов</w:t>
      </w:r>
      <w:r w:rsidR="00C61CA5">
        <w:rPr>
          <w:rStyle w:val="2"/>
          <w:sz w:val="28"/>
          <w:szCs w:val="28"/>
        </w:rPr>
        <w:t>.</w:t>
      </w:r>
      <w:r w:rsidR="00BD5248">
        <w:rPr>
          <w:rStyle w:val="2"/>
          <w:sz w:val="28"/>
          <w:szCs w:val="28"/>
        </w:rPr>
        <w:t xml:space="preserve"> </w:t>
      </w:r>
      <w:r w:rsidR="008565CC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8565CC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272D92" w:rsidRPr="00102CEF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- при выявлении ошибок в поданном заявлении </w:t>
      </w:r>
      <w:r w:rsidR="00117A49">
        <w:rPr>
          <w:rStyle w:val="2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 xml:space="preserve">(несоответствие форме, установленной настоящим </w:t>
      </w:r>
      <w:r w:rsidR="00F941BB">
        <w:rPr>
          <w:sz w:val="28"/>
          <w:szCs w:val="28"/>
        </w:rPr>
        <w:t>Административным р</w:t>
      </w:r>
      <w:r w:rsidRPr="00C646F4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>
        <w:rPr>
          <w:rStyle w:val="2"/>
          <w:sz w:val="28"/>
          <w:szCs w:val="28"/>
        </w:rPr>
        <w:t>о постановке на учет</w:t>
      </w:r>
      <w:r w:rsidR="00BD5248">
        <w:rPr>
          <w:rStyle w:val="2"/>
          <w:sz w:val="28"/>
          <w:szCs w:val="28"/>
        </w:rPr>
        <w:t xml:space="preserve"> </w:t>
      </w:r>
      <w:r w:rsidRPr="00C646F4">
        <w:rPr>
          <w:sz w:val="28"/>
          <w:szCs w:val="28"/>
        </w:rPr>
        <w:t xml:space="preserve">непосредственно во время приема. Переоформленное таким образом заявление </w:t>
      </w:r>
      <w:r w:rsidR="00117A49">
        <w:rPr>
          <w:rStyle w:val="2"/>
          <w:sz w:val="28"/>
          <w:szCs w:val="28"/>
        </w:rPr>
        <w:t>о постановке на учет</w:t>
      </w:r>
      <w:r w:rsidR="00BD5248">
        <w:rPr>
          <w:rStyle w:val="2"/>
          <w:sz w:val="28"/>
          <w:szCs w:val="28"/>
        </w:rPr>
        <w:t xml:space="preserve"> </w:t>
      </w:r>
      <w:r w:rsidRPr="00C646F4">
        <w:rPr>
          <w:sz w:val="28"/>
          <w:szCs w:val="28"/>
        </w:rPr>
        <w:t>повторно проверяется</w:t>
      </w:r>
      <w:r w:rsidR="00272D92">
        <w:rPr>
          <w:sz w:val="28"/>
          <w:szCs w:val="28"/>
        </w:rPr>
        <w:t>;</w:t>
      </w:r>
    </w:p>
    <w:p w:rsidR="00B03153" w:rsidRPr="00102CEF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="00C646F4" w:rsidRPr="00B03153">
        <w:rPr>
          <w:rStyle w:val="2"/>
          <w:sz w:val="28"/>
          <w:szCs w:val="28"/>
        </w:rPr>
        <w:t xml:space="preserve">суть выявленных недостатков в представленных </w:t>
      </w:r>
      <w:r w:rsidR="00C646F4" w:rsidRPr="00B03153">
        <w:rPr>
          <w:rStyle w:val="2"/>
          <w:sz w:val="28"/>
          <w:szCs w:val="28"/>
        </w:rPr>
        <w:lastRenderedPageBreak/>
        <w:t xml:space="preserve">документах, </w:t>
      </w:r>
      <w:r w:rsidRPr="00102CEF">
        <w:rPr>
          <w:rFonts w:ascii="Times New Roman" w:hAnsi="Times New Roman"/>
          <w:sz w:val="28"/>
          <w:szCs w:val="28"/>
        </w:rPr>
        <w:t>в ходе личного приема</w:t>
      </w:r>
      <w:r w:rsidR="00C646F4" w:rsidRPr="00B03153">
        <w:rPr>
          <w:rStyle w:val="2"/>
          <w:sz w:val="28"/>
          <w:szCs w:val="28"/>
        </w:rPr>
        <w:t xml:space="preserve"> возвращает их заявителю для устранения недостатков</w:t>
      </w:r>
      <w:r w:rsidRPr="00102CEF">
        <w:rPr>
          <w:rFonts w:ascii="Times New Roman" w:hAnsi="Times New Roman"/>
          <w:sz w:val="28"/>
          <w:szCs w:val="28"/>
        </w:rPr>
        <w:t>.</w:t>
      </w:r>
    </w:p>
    <w:p w:rsidR="0091419B" w:rsidRDefault="008565CC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64.1</w:t>
      </w:r>
      <w:r w:rsidR="00EB0F2D">
        <w:rPr>
          <w:rFonts w:ascii="Times New Roman" w:hAnsi="Times New Roman"/>
          <w:sz w:val="28"/>
          <w:szCs w:val="28"/>
        </w:rPr>
        <w:t>.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="00B03153" w:rsidRPr="00C646F4">
        <w:rPr>
          <w:rFonts w:ascii="Times New Roman" w:hAnsi="Times New Roman"/>
          <w:sz w:val="28"/>
          <w:szCs w:val="28"/>
        </w:rPr>
        <w:t>Если в заявлении заявитель указывает желание пройти регистрацию на Портале, уполномоченное должностное лицо проводит данную регистрацию</w:t>
      </w:r>
      <w:r w:rsidR="00B03153">
        <w:rPr>
          <w:rFonts w:ascii="Times New Roman" w:hAnsi="Times New Roman"/>
          <w:sz w:val="28"/>
          <w:szCs w:val="28"/>
        </w:rPr>
        <w:t>.</w:t>
      </w:r>
    </w:p>
    <w:p w:rsidR="00C646F4" w:rsidRPr="001D0FE1" w:rsidRDefault="0027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C646F4" w:rsidRPr="00C646F4">
        <w:rPr>
          <w:rFonts w:ascii="Times New Roman" w:hAnsi="Times New Roman"/>
          <w:sz w:val="28"/>
          <w:szCs w:val="28"/>
        </w:rPr>
        <w:t>. В случае обращения заявителя в  МФЦ</w:t>
      </w:r>
      <w:r w:rsidR="00596657"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специалист</w:t>
      </w:r>
      <w:r w:rsidR="00B64F53">
        <w:rPr>
          <w:rFonts w:ascii="Times New Roman" w:hAnsi="Times New Roman"/>
          <w:sz w:val="28"/>
          <w:szCs w:val="28"/>
        </w:rPr>
        <w:t>:</w:t>
      </w:r>
    </w:p>
    <w:p w:rsidR="00C646F4" w:rsidRPr="001D0FE1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E1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</w:t>
      </w:r>
      <w:r w:rsidR="0001206D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консультирует заявителя о порядке оформления заявления на предоставление услуги;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принимает заявление </w:t>
      </w:r>
      <w:r w:rsidR="00117A49">
        <w:rPr>
          <w:rStyle w:val="2"/>
          <w:sz w:val="28"/>
          <w:szCs w:val="28"/>
        </w:rPr>
        <w:t>о постановке на учет</w:t>
      </w:r>
      <w:r w:rsidR="00BD5248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и документы;</w:t>
      </w:r>
    </w:p>
    <w:p w:rsidR="00C646F4" w:rsidRPr="00C646F4" w:rsidRDefault="00C646F4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проверяет правильность написания заявления </w:t>
      </w:r>
      <w:r w:rsidR="00117A49">
        <w:rPr>
          <w:rStyle w:val="2"/>
          <w:sz w:val="28"/>
          <w:szCs w:val="28"/>
        </w:rPr>
        <w:t>о постановке на учет</w:t>
      </w:r>
      <w:r w:rsidR="00BD5248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осуществляет проверку на выполнение требований к документам, указанных в пунктах </w:t>
      </w:r>
      <w:r w:rsidRPr="00272D92">
        <w:rPr>
          <w:rFonts w:ascii="Times New Roman" w:hAnsi="Times New Roman"/>
          <w:sz w:val="28"/>
          <w:szCs w:val="28"/>
        </w:rPr>
        <w:t>2</w:t>
      </w:r>
      <w:r w:rsidR="00272D92" w:rsidRPr="00102CEF">
        <w:rPr>
          <w:rFonts w:ascii="Times New Roman" w:hAnsi="Times New Roman"/>
          <w:sz w:val="28"/>
          <w:szCs w:val="28"/>
        </w:rPr>
        <w:t>2</w:t>
      </w:r>
      <w:r w:rsidRPr="00272D92">
        <w:rPr>
          <w:rFonts w:ascii="Times New Roman" w:hAnsi="Times New Roman"/>
          <w:sz w:val="28"/>
          <w:szCs w:val="28"/>
        </w:rPr>
        <w:t>, 2</w:t>
      </w:r>
      <w:r w:rsidR="00272D92" w:rsidRPr="00102CEF">
        <w:rPr>
          <w:rFonts w:ascii="Times New Roman" w:hAnsi="Times New Roman"/>
          <w:sz w:val="28"/>
          <w:szCs w:val="28"/>
        </w:rPr>
        <w:t>3</w:t>
      </w:r>
      <w:r w:rsidRPr="00272D92">
        <w:rPr>
          <w:rFonts w:ascii="Times New Roman" w:hAnsi="Times New Roman"/>
          <w:sz w:val="28"/>
          <w:szCs w:val="28"/>
        </w:rPr>
        <w:t xml:space="preserve">, </w:t>
      </w:r>
      <w:r w:rsidR="0015720B">
        <w:rPr>
          <w:rFonts w:ascii="Times New Roman" w:hAnsi="Times New Roman"/>
          <w:sz w:val="28"/>
          <w:szCs w:val="28"/>
        </w:rPr>
        <w:t xml:space="preserve">24, </w:t>
      </w:r>
      <w:r w:rsidRPr="00272D92">
        <w:rPr>
          <w:rFonts w:ascii="Times New Roman" w:hAnsi="Times New Roman"/>
          <w:sz w:val="28"/>
          <w:szCs w:val="28"/>
        </w:rPr>
        <w:t xml:space="preserve">27 – </w:t>
      </w:r>
      <w:r w:rsidR="00272D92" w:rsidRPr="00102CEF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2, 6</w:t>
      </w:r>
      <w:r w:rsidR="007329C1">
        <w:rPr>
          <w:rFonts w:ascii="Times New Roman" w:hAnsi="Times New Roman"/>
          <w:sz w:val="28"/>
          <w:szCs w:val="28"/>
        </w:rPr>
        <w:t>2, 77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1D0FE1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8565CC">
        <w:rPr>
          <w:rFonts w:ascii="Times New Roman" w:hAnsi="Times New Roman"/>
          <w:sz w:val="28"/>
          <w:szCs w:val="28"/>
        </w:rPr>
        <w:t>принимает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заявление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="00117A49">
        <w:rPr>
          <w:rStyle w:val="2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 xml:space="preserve">, формирует пакет документов и выдает заявителю расписку в получении документов на постановку ребенка на учет </w:t>
      </w:r>
      <w:r w:rsidRPr="00C646F4">
        <w:rPr>
          <w:rStyle w:val="2"/>
          <w:sz w:val="28"/>
          <w:szCs w:val="28"/>
        </w:rPr>
        <w:t xml:space="preserve">для зачисления в ДОО </w:t>
      </w:r>
      <w:r w:rsidR="0083767C" w:rsidRPr="00C646F4">
        <w:rPr>
          <w:rFonts w:ascii="Times New Roman" w:hAnsi="Times New Roman"/>
          <w:sz w:val="28"/>
          <w:szCs w:val="28"/>
        </w:rPr>
        <w:t>(приложение №</w:t>
      </w:r>
      <w:r w:rsidR="003321F2">
        <w:rPr>
          <w:rFonts w:ascii="Times New Roman" w:hAnsi="Times New Roman"/>
          <w:sz w:val="28"/>
          <w:szCs w:val="28"/>
        </w:rPr>
        <w:t> </w:t>
      </w:r>
      <w:r w:rsidR="0083767C" w:rsidRPr="00C646F4">
        <w:rPr>
          <w:rFonts w:ascii="Times New Roman" w:hAnsi="Times New Roman"/>
          <w:sz w:val="28"/>
          <w:szCs w:val="28"/>
        </w:rPr>
        <w:t>5)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с</w:t>
      </w:r>
      <w:r w:rsidR="00BD5248">
        <w:rPr>
          <w:rStyle w:val="2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указанием конкретной даты явки заявителя за готовыми документами</w:t>
      </w:r>
      <w:r w:rsidR="00117A49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D0FE1">
        <w:rPr>
          <w:sz w:val="28"/>
          <w:szCs w:val="28"/>
        </w:rPr>
        <w:t xml:space="preserve">- при выявлении ошибок в поданном </w:t>
      </w:r>
      <w:r w:rsidRPr="00C646F4">
        <w:rPr>
          <w:sz w:val="28"/>
          <w:szCs w:val="28"/>
        </w:rPr>
        <w:t xml:space="preserve">заявлении (несоответствие форме, установленной настоящим </w:t>
      </w:r>
      <w:r w:rsidR="00117A49">
        <w:rPr>
          <w:sz w:val="28"/>
          <w:szCs w:val="28"/>
        </w:rPr>
        <w:t>Административным р</w:t>
      </w:r>
      <w:r w:rsidRPr="00C646F4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>
        <w:rPr>
          <w:rStyle w:val="2"/>
          <w:sz w:val="28"/>
          <w:szCs w:val="28"/>
        </w:rPr>
        <w:t>о постановке на учет</w:t>
      </w:r>
      <w:r w:rsidR="00BD5248">
        <w:rPr>
          <w:rStyle w:val="2"/>
          <w:sz w:val="28"/>
          <w:szCs w:val="28"/>
        </w:rPr>
        <w:t xml:space="preserve"> </w:t>
      </w:r>
      <w:r w:rsidRPr="00C646F4">
        <w:rPr>
          <w:sz w:val="28"/>
          <w:szCs w:val="28"/>
        </w:rPr>
        <w:t>непосредственно во время приема. Переоформленное таким образом заявление</w:t>
      </w:r>
      <w:r w:rsidR="00BD5248">
        <w:rPr>
          <w:sz w:val="28"/>
          <w:szCs w:val="28"/>
        </w:rPr>
        <w:t xml:space="preserve"> </w:t>
      </w:r>
      <w:r w:rsidR="00117A49">
        <w:rPr>
          <w:rStyle w:val="2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 xml:space="preserve"> повторно проверяется</w:t>
      </w:r>
      <w:r w:rsidR="0007278B">
        <w:rPr>
          <w:sz w:val="28"/>
          <w:szCs w:val="28"/>
        </w:rPr>
        <w:t>;</w:t>
      </w:r>
    </w:p>
    <w:p w:rsid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Pr="00C646F4">
        <w:rPr>
          <w:rStyle w:val="2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Pr="00C646F4">
        <w:rPr>
          <w:sz w:val="28"/>
          <w:szCs w:val="28"/>
        </w:rPr>
        <w:t>.</w:t>
      </w:r>
    </w:p>
    <w:p w:rsidR="0007278B" w:rsidRPr="00C646F4" w:rsidRDefault="008565CC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65.1</w:t>
      </w:r>
      <w:r w:rsidR="00EB0F2D">
        <w:rPr>
          <w:sz w:val="28"/>
          <w:szCs w:val="28"/>
        </w:rPr>
        <w:t>.</w:t>
      </w:r>
      <w:r w:rsidR="0007278B" w:rsidRPr="00C646F4">
        <w:rPr>
          <w:sz w:val="28"/>
          <w:szCs w:val="28"/>
        </w:rPr>
        <w:t>Если в заявлении заявитель указывает желание пройти регистрацию на Портале, специалист</w:t>
      </w:r>
      <w:r w:rsidR="00BD5248">
        <w:rPr>
          <w:sz w:val="28"/>
          <w:szCs w:val="28"/>
        </w:rPr>
        <w:t xml:space="preserve"> </w:t>
      </w:r>
      <w:r w:rsidR="0007278B" w:rsidRPr="00C646F4">
        <w:rPr>
          <w:sz w:val="28"/>
          <w:szCs w:val="28"/>
        </w:rPr>
        <w:t>проводит данную регистрацию</w:t>
      </w:r>
      <w:r w:rsidR="0007278B">
        <w:rPr>
          <w:sz w:val="28"/>
          <w:szCs w:val="28"/>
        </w:rPr>
        <w:t>.</w:t>
      </w:r>
    </w:p>
    <w:p w:rsidR="00C646F4" w:rsidRPr="00C646F4" w:rsidRDefault="0085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65.2</w:t>
      </w:r>
      <w:r w:rsidR="00EB0F2D">
        <w:rPr>
          <w:rFonts w:ascii="Times New Roman" w:hAnsi="Times New Roman"/>
          <w:sz w:val="28"/>
          <w:szCs w:val="28"/>
        </w:rPr>
        <w:t>.</w:t>
      </w:r>
      <w:r w:rsidR="00D67504">
        <w:rPr>
          <w:rFonts w:ascii="Times New Roman" w:hAnsi="Times New Roman"/>
          <w:sz w:val="28"/>
          <w:szCs w:val="28"/>
        </w:rPr>
        <w:t>С</w:t>
      </w:r>
      <w:r w:rsidR="00C646F4" w:rsidRPr="00C646F4">
        <w:rPr>
          <w:rFonts w:ascii="Times New Roman" w:hAnsi="Times New Roman"/>
          <w:sz w:val="28"/>
          <w:szCs w:val="28"/>
        </w:rPr>
        <w:t xml:space="preserve">пециалист </w:t>
      </w:r>
      <w:r w:rsidR="00C646F4" w:rsidRPr="00D67504">
        <w:rPr>
          <w:rFonts w:ascii="Times New Roman" w:hAnsi="Times New Roman"/>
          <w:sz w:val="28"/>
          <w:szCs w:val="28"/>
        </w:rPr>
        <w:t xml:space="preserve">передает в </w:t>
      </w:r>
      <w:r w:rsidR="003062E6" w:rsidRPr="00D67504">
        <w:rPr>
          <w:rFonts w:ascii="Times New Roman" w:hAnsi="Times New Roman"/>
          <w:sz w:val="28"/>
          <w:szCs w:val="28"/>
        </w:rPr>
        <w:t>МОУО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="00C646F4" w:rsidRPr="007E464A">
        <w:rPr>
          <w:rFonts w:ascii="Times New Roman" w:hAnsi="Times New Roman"/>
          <w:sz w:val="28"/>
          <w:szCs w:val="28"/>
        </w:rPr>
        <w:t>заявление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="00B85205">
        <w:rPr>
          <w:rStyle w:val="2"/>
          <w:sz w:val="28"/>
          <w:szCs w:val="28"/>
        </w:rPr>
        <w:t>о постановке на учет</w:t>
      </w:r>
      <w:r w:rsidR="00BD5248">
        <w:rPr>
          <w:rStyle w:val="2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 xml:space="preserve">и сформированный пакет документов в оригинале или в электронном виде </w:t>
      </w:r>
      <w:r w:rsidR="00A64DA6">
        <w:rPr>
          <w:rFonts w:ascii="Times New Roman" w:hAnsi="Times New Roman"/>
          <w:sz w:val="28"/>
          <w:szCs w:val="28"/>
        </w:rPr>
        <w:t>(</w:t>
      </w:r>
      <w:r w:rsidR="0083767C">
        <w:rPr>
          <w:rFonts w:ascii="Times New Roman" w:hAnsi="Times New Roman"/>
          <w:sz w:val="28"/>
          <w:szCs w:val="28"/>
        </w:rPr>
        <w:t>с использованием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="0083767C">
        <w:rPr>
          <w:rFonts w:ascii="Times New Roman" w:hAnsi="Times New Roman"/>
          <w:sz w:val="28"/>
          <w:szCs w:val="28"/>
        </w:rPr>
        <w:t xml:space="preserve">информационной </w:t>
      </w:r>
      <w:r w:rsidR="00C646F4" w:rsidRPr="00C646F4">
        <w:rPr>
          <w:rFonts w:ascii="Times New Roman" w:hAnsi="Times New Roman"/>
          <w:sz w:val="28"/>
          <w:szCs w:val="28"/>
        </w:rPr>
        <w:t>систем</w:t>
      </w:r>
      <w:r w:rsidR="0083767C">
        <w:rPr>
          <w:rFonts w:ascii="Times New Roman" w:hAnsi="Times New Roman"/>
          <w:sz w:val="28"/>
          <w:szCs w:val="28"/>
        </w:rPr>
        <w:t>ы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="0083767C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="00A64DA6">
        <w:rPr>
          <w:rFonts w:ascii="Times New Roman" w:hAnsi="Times New Roman"/>
          <w:sz w:val="28"/>
          <w:szCs w:val="28"/>
        </w:rPr>
        <w:t>либо АИС ГМУСО)</w:t>
      </w:r>
      <w:r w:rsidR="0083767C">
        <w:rPr>
          <w:rFonts w:ascii="Times New Roman" w:hAnsi="Times New Roman"/>
          <w:sz w:val="28"/>
          <w:szCs w:val="28"/>
        </w:rPr>
        <w:t xml:space="preserve"> заверенных ЭП </w:t>
      </w:r>
      <w:r w:rsidR="0083767C" w:rsidRPr="00C646F4">
        <w:rPr>
          <w:rFonts w:ascii="Times New Roman" w:hAnsi="Times New Roman"/>
          <w:sz w:val="28"/>
          <w:szCs w:val="28"/>
        </w:rPr>
        <w:t>специалиста</w:t>
      </w:r>
      <w:r w:rsidR="00C646F4" w:rsidRPr="00C646F4">
        <w:rPr>
          <w:rFonts w:ascii="Times New Roman" w:hAnsi="Times New Roman"/>
          <w:sz w:val="28"/>
          <w:szCs w:val="28"/>
        </w:rPr>
        <w:t>.</w:t>
      </w:r>
    </w:p>
    <w:p w:rsidR="009F07B7" w:rsidRPr="00C61CA5" w:rsidRDefault="0085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65.3</w:t>
      </w:r>
      <w:r w:rsidR="00EB0F2D">
        <w:rPr>
          <w:rFonts w:ascii="Times New Roman" w:hAnsi="Times New Roman"/>
          <w:sz w:val="28"/>
          <w:szCs w:val="28"/>
        </w:rPr>
        <w:t>.</w:t>
      </w:r>
      <w:r w:rsidR="00D67504">
        <w:rPr>
          <w:rFonts w:ascii="Times New Roman" w:hAnsi="Times New Roman"/>
          <w:sz w:val="28"/>
          <w:szCs w:val="28"/>
        </w:rPr>
        <w:t>У</w:t>
      </w:r>
      <w:r w:rsidR="004B446E" w:rsidRPr="00C646F4">
        <w:rPr>
          <w:rFonts w:ascii="Times New Roman" w:hAnsi="Times New Roman"/>
          <w:sz w:val="28"/>
          <w:szCs w:val="28"/>
        </w:rPr>
        <w:t xml:space="preserve">полномоченное </w:t>
      </w:r>
      <w:r w:rsidR="007E464A">
        <w:rPr>
          <w:rFonts w:ascii="Times New Roman" w:hAnsi="Times New Roman"/>
          <w:sz w:val="28"/>
          <w:szCs w:val="28"/>
        </w:rPr>
        <w:t xml:space="preserve">должностное </w:t>
      </w:r>
      <w:r w:rsidR="004B446E" w:rsidRPr="00D67504">
        <w:rPr>
          <w:rFonts w:ascii="Times New Roman" w:hAnsi="Times New Roman"/>
          <w:sz w:val="28"/>
          <w:szCs w:val="28"/>
        </w:rPr>
        <w:t xml:space="preserve">лицо </w:t>
      </w:r>
      <w:r w:rsidR="00C646F4" w:rsidRPr="00D67504">
        <w:rPr>
          <w:rFonts w:ascii="Times New Roman" w:hAnsi="Times New Roman"/>
          <w:sz w:val="28"/>
          <w:szCs w:val="28"/>
        </w:rPr>
        <w:t>регистрирует заявление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C646F4">
        <w:rPr>
          <w:rStyle w:val="2"/>
          <w:sz w:val="28"/>
          <w:szCs w:val="28"/>
        </w:rPr>
        <w:t>для зачисления в ДОО</w:t>
      </w:r>
      <w:r w:rsidR="00AD0F24" w:rsidRPr="00D67504">
        <w:rPr>
          <w:rFonts w:ascii="Times New Roman" w:hAnsi="Times New Roman"/>
          <w:sz w:val="28"/>
          <w:szCs w:val="28"/>
        </w:rPr>
        <w:t>.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Допускается ведение журнала регистрации в электронном виде.</w:t>
      </w:r>
      <w:bookmarkStart w:id="0" w:name="sub_5233"/>
      <w:r w:rsidRPr="00C61CA5">
        <w:rPr>
          <w:rFonts w:ascii="Times New Roman" w:hAnsi="Times New Roman"/>
          <w:sz w:val="28"/>
          <w:szCs w:val="28"/>
        </w:rPr>
        <w:t xml:space="preserve"> Ж</w:t>
      </w:r>
      <w:r w:rsidR="009F07B7" w:rsidRPr="00C61CA5">
        <w:rPr>
          <w:rFonts w:ascii="Times New Roman" w:hAnsi="Times New Roman"/>
          <w:sz w:val="28"/>
          <w:szCs w:val="28"/>
        </w:rPr>
        <w:t xml:space="preserve">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9F07B7" w:rsidRPr="00C61CA5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B54282" w:rsidRDefault="00B54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6F4" w:rsidRPr="00C646F4" w:rsidRDefault="0031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66</w:t>
      </w:r>
      <w:r w:rsidR="00B85205">
        <w:rPr>
          <w:rFonts w:ascii="Times New Roman" w:hAnsi="Times New Roman"/>
          <w:sz w:val="28"/>
          <w:szCs w:val="28"/>
        </w:rPr>
        <w:t xml:space="preserve">. В случае подачи заявления </w:t>
      </w:r>
      <w:r w:rsidR="00B85205">
        <w:rPr>
          <w:rStyle w:val="2"/>
          <w:sz w:val="28"/>
          <w:szCs w:val="28"/>
        </w:rPr>
        <w:t>о постановке на учет через Портал (Региональный портал)</w:t>
      </w:r>
      <w:r w:rsidR="00C646F4" w:rsidRPr="00C646F4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bookmarkEnd w:id="0"/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получает в личном кабинете региональной электронной базы данных детей дошкольного возраста заявление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="00B85205">
        <w:rPr>
          <w:rStyle w:val="2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 xml:space="preserve"> заявителя со статусом «ожидает рассмотрения», у заявителя в личном кабинете отображаются статусы «принято от заявителя» и «принято в ведомство»;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производит проверку полноты и достоверности состава данных электронного заявления </w:t>
      </w:r>
      <w:r w:rsidR="00B85205">
        <w:rPr>
          <w:rStyle w:val="2"/>
          <w:sz w:val="28"/>
          <w:szCs w:val="28"/>
        </w:rPr>
        <w:t>о постановке на учет</w:t>
      </w:r>
      <w:r w:rsidR="00BD5248">
        <w:rPr>
          <w:rStyle w:val="2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и скан-образов документов;</w:t>
      </w:r>
    </w:p>
    <w:p w:rsidR="00C646F4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04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973B2A" w:rsidRPr="00102CEF">
        <w:rPr>
          <w:rFonts w:ascii="Times New Roman" w:hAnsi="Times New Roman"/>
          <w:sz w:val="28"/>
          <w:szCs w:val="28"/>
        </w:rPr>
        <w:t>регистрирует заявление</w:t>
      </w:r>
      <w:r w:rsidR="00973B2A" w:rsidRPr="00D67504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973B2A" w:rsidRPr="00102CEF">
        <w:rPr>
          <w:rFonts w:ascii="Times New Roman" w:hAnsi="Times New Roman"/>
          <w:sz w:val="28"/>
          <w:szCs w:val="28"/>
        </w:rPr>
        <w:t xml:space="preserve"> в журнале</w:t>
      </w:r>
      <w:r w:rsidR="00973B2A" w:rsidRPr="00C646F4">
        <w:rPr>
          <w:rFonts w:ascii="Times New Roman" w:hAnsi="Times New Roman"/>
          <w:sz w:val="28"/>
          <w:szCs w:val="28"/>
        </w:rPr>
        <w:t xml:space="preserve"> регистрации заявлений о постановке на учет </w:t>
      </w:r>
      <w:r w:rsidR="00973B2A" w:rsidRPr="00C646F4">
        <w:rPr>
          <w:rStyle w:val="2"/>
          <w:sz w:val="28"/>
          <w:szCs w:val="28"/>
        </w:rPr>
        <w:t>для зачисления в ДОО</w:t>
      </w:r>
      <w:r w:rsidR="00973B2A">
        <w:rPr>
          <w:rStyle w:val="2"/>
          <w:sz w:val="28"/>
          <w:szCs w:val="28"/>
        </w:rPr>
        <w:t xml:space="preserve"> и</w:t>
      </w:r>
      <w:r w:rsidR="00AE1F15">
        <w:rPr>
          <w:rStyle w:val="2"/>
          <w:sz w:val="28"/>
          <w:szCs w:val="28"/>
        </w:rPr>
        <w:t>з</w:t>
      </w:r>
      <w:r w:rsidRPr="00C646F4">
        <w:rPr>
          <w:rFonts w:ascii="Times New Roman" w:hAnsi="Times New Roman"/>
          <w:sz w:val="28"/>
          <w:szCs w:val="28"/>
        </w:rPr>
        <w:t>меняет статус заявления на «документы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="00516BD4" w:rsidRPr="00C646F4">
        <w:rPr>
          <w:rFonts w:ascii="Times New Roman" w:hAnsi="Times New Roman"/>
          <w:sz w:val="28"/>
          <w:szCs w:val="28"/>
        </w:rPr>
        <w:t>проверены</w:t>
      </w:r>
      <w:r w:rsidRPr="00C646F4">
        <w:rPr>
          <w:rFonts w:ascii="Times New Roman" w:hAnsi="Times New Roman"/>
          <w:sz w:val="28"/>
          <w:szCs w:val="28"/>
        </w:rPr>
        <w:t>», у заявителя в личном кабинете отображается статус «промежуточный результат</w:t>
      </w:r>
      <w:r w:rsidRPr="00D67504">
        <w:rPr>
          <w:rFonts w:ascii="Times New Roman" w:hAnsi="Times New Roman"/>
          <w:sz w:val="28"/>
          <w:szCs w:val="28"/>
        </w:rPr>
        <w:t>»</w:t>
      </w:r>
      <w:r w:rsidR="00973B2A" w:rsidRPr="00102CEF">
        <w:rPr>
          <w:rStyle w:val="2"/>
          <w:sz w:val="28"/>
          <w:szCs w:val="28"/>
        </w:rPr>
        <w:t xml:space="preserve">. </w:t>
      </w:r>
      <w:r w:rsidR="00973B2A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973B2A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C61CA5">
        <w:rPr>
          <w:rFonts w:ascii="Times New Roman" w:hAnsi="Times New Roman"/>
          <w:sz w:val="28"/>
          <w:szCs w:val="28"/>
        </w:rPr>
        <w:t>;</w:t>
      </w:r>
    </w:p>
    <w:p w:rsidR="009F07B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47C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</w:t>
      </w:r>
      <w:r w:rsidR="00973B2A" w:rsidRPr="00102CEF">
        <w:rPr>
          <w:rFonts w:ascii="Times New Roman" w:hAnsi="Times New Roman"/>
          <w:sz w:val="28"/>
          <w:szCs w:val="28"/>
        </w:rPr>
        <w:t>формирует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="00AD0F24" w:rsidRPr="0032147C">
        <w:rPr>
          <w:rFonts w:ascii="Times New Roman" w:hAnsi="Times New Roman"/>
          <w:sz w:val="28"/>
          <w:szCs w:val="28"/>
        </w:rPr>
        <w:t xml:space="preserve">мотивированный отказ в приеме документов, </w:t>
      </w:r>
      <w:r w:rsidR="00973B2A" w:rsidRPr="0032147C">
        <w:rPr>
          <w:rFonts w:ascii="Times New Roman" w:hAnsi="Times New Roman"/>
          <w:sz w:val="28"/>
          <w:szCs w:val="28"/>
        </w:rPr>
        <w:t xml:space="preserve">который </w:t>
      </w:r>
      <w:r w:rsidR="00AD0F24" w:rsidRPr="0032147C">
        <w:rPr>
          <w:rFonts w:ascii="Times New Roman" w:hAnsi="Times New Roman"/>
          <w:sz w:val="28"/>
          <w:szCs w:val="28"/>
        </w:rPr>
        <w:t>подписывается уполномоченным должностным лицом с использованием</w:t>
      </w:r>
      <w:r w:rsidR="00AD0F24" w:rsidRPr="00AD0F24">
        <w:rPr>
          <w:rFonts w:ascii="Times New Roman" w:hAnsi="Times New Roman"/>
          <w:sz w:val="28"/>
          <w:szCs w:val="28"/>
        </w:rPr>
        <w:t xml:space="preserve"> ЭП и направляется заявителю через </w:t>
      </w:r>
      <w:r w:rsidR="00AD0F24" w:rsidRPr="00D67504">
        <w:rPr>
          <w:rFonts w:ascii="Times New Roman" w:hAnsi="Times New Roman"/>
          <w:sz w:val="28"/>
          <w:szCs w:val="28"/>
        </w:rPr>
        <w:t>Портал</w:t>
      </w:r>
      <w:r w:rsidR="009F07B7" w:rsidRPr="00D67504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31190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C646F4" w:rsidRPr="00C646F4">
        <w:rPr>
          <w:rFonts w:ascii="Times New Roman" w:hAnsi="Times New Roman"/>
          <w:sz w:val="28"/>
          <w:szCs w:val="28"/>
        </w:rPr>
        <w:t xml:space="preserve">. 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Время выполнения административной процедуры</w:t>
      </w:r>
      <w:r w:rsidR="00BB6DB6">
        <w:rPr>
          <w:rFonts w:ascii="Times New Roman" w:hAnsi="Times New Roman"/>
          <w:sz w:val="28"/>
          <w:szCs w:val="28"/>
        </w:rPr>
        <w:t>.</w:t>
      </w:r>
    </w:p>
    <w:p w:rsidR="00BB6DB6" w:rsidRDefault="00BB6DB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67.1.</w:t>
      </w:r>
      <w:r w:rsidR="00BD5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личном обращении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6DB6" w:rsidRDefault="00BB6DB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B6DBD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E2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ОУО </w:t>
      </w:r>
      <w:r w:rsidR="007329C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D73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504" w:rsidRPr="00F94469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30 минут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646F4" w:rsidRPr="00C646F4" w:rsidRDefault="00B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D5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BD5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3CAB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="00BD5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2C1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BD5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</w:t>
      </w:r>
      <w:r w:rsidR="00BD5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</w:t>
      </w:r>
      <w:r w:rsidR="00D73CA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D5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4469">
        <w:rPr>
          <w:rFonts w:ascii="Times New Roman" w:hAnsi="Times New Roman" w:cs="Times New Roman"/>
          <w:sz w:val="28"/>
          <w:szCs w:val="28"/>
        </w:rPr>
        <w:t xml:space="preserve">с даты поступления заявления </w:t>
      </w:r>
      <w:r w:rsidRPr="00F94469">
        <w:rPr>
          <w:rFonts w:ascii="Times New Roman" w:hAnsi="Times New Roman"/>
          <w:sz w:val="28"/>
          <w:szCs w:val="28"/>
        </w:rPr>
        <w:t>о постановке на учет</w:t>
      </w:r>
      <w:r w:rsidR="007329C1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B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67.2. П</w:t>
      </w:r>
      <w:r w:rsidR="00C646F4" w:rsidRPr="00C646F4">
        <w:rPr>
          <w:rFonts w:ascii="Times New Roman" w:hAnsi="Times New Roman" w:cs="Times New Roman"/>
          <w:sz w:val="28"/>
          <w:szCs w:val="28"/>
        </w:rPr>
        <w:t>ри обращении в электронном виде через Портал</w:t>
      </w:r>
      <w:r w:rsidR="00DE2C1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D73CAB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>–</w:t>
      </w:r>
      <w:r w:rsidR="00D73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6 рабочих дней</w:t>
      </w:r>
      <w:r w:rsidR="00BD5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46F4" w:rsidRPr="00D67504">
        <w:rPr>
          <w:rFonts w:ascii="Times New Roman" w:hAnsi="Times New Roman" w:cs="Times New Roman"/>
          <w:sz w:val="28"/>
          <w:szCs w:val="28"/>
        </w:rPr>
        <w:t xml:space="preserve">с </w:t>
      </w:r>
      <w:r w:rsidR="00DE2C15" w:rsidRPr="00D67504">
        <w:rPr>
          <w:rFonts w:ascii="Times New Roman" w:hAnsi="Times New Roman" w:cs="Times New Roman"/>
          <w:sz w:val="28"/>
          <w:szCs w:val="28"/>
        </w:rPr>
        <w:t>даты</w:t>
      </w:r>
      <w:r w:rsidR="00BD5248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D67504">
        <w:rPr>
          <w:rFonts w:ascii="Times New Roman" w:hAnsi="Times New Roman" w:cs="Times New Roman"/>
          <w:sz w:val="28"/>
          <w:szCs w:val="28"/>
        </w:rPr>
        <w:t>поступления заявления</w:t>
      </w:r>
      <w:r w:rsidR="00BD5248">
        <w:rPr>
          <w:rFonts w:ascii="Times New Roman" w:hAnsi="Times New Roman" w:cs="Times New Roman"/>
          <w:sz w:val="28"/>
          <w:szCs w:val="28"/>
        </w:rPr>
        <w:t xml:space="preserve"> </w:t>
      </w:r>
      <w:r w:rsidR="0032147C" w:rsidRPr="00D67504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32147C" w:rsidRPr="00102CEF">
        <w:rPr>
          <w:rStyle w:val="2"/>
          <w:sz w:val="28"/>
          <w:szCs w:val="28"/>
        </w:rPr>
        <w:t>в АИС ГМУСО</w:t>
      </w:r>
      <w:r w:rsidR="00C646F4" w:rsidRPr="00D67504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6</w:t>
      </w:r>
      <w:r w:rsidR="00311904">
        <w:rPr>
          <w:rFonts w:ascii="Times New Roman" w:hAnsi="Times New Roman"/>
          <w:sz w:val="28"/>
          <w:szCs w:val="28"/>
        </w:rPr>
        <w:t>8</w:t>
      </w:r>
      <w:r w:rsidRPr="00C646F4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случае отсутствия фактов, препятствующих приему документов:</w:t>
      </w:r>
    </w:p>
    <w:p w:rsidR="00C646F4" w:rsidRPr="0031190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42450" w:rsidRPr="00C646F4">
        <w:rPr>
          <w:rFonts w:ascii="Times New Roman" w:hAnsi="Times New Roman"/>
          <w:sz w:val="28"/>
          <w:szCs w:val="28"/>
        </w:rPr>
        <w:t xml:space="preserve">в </w:t>
      </w:r>
      <w:r w:rsidR="00DB6DBD">
        <w:rPr>
          <w:rFonts w:ascii="Times New Roman" w:hAnsi="Times New Roman"/>
          <w:sz w:val="28"/>
          <w:szCs w:val="28"/>
        </w:rPr>
        <w:t>М</w:t>
      </w:r>
      <w:r w:rsidR="00742450">
        <w:rPr>
          <w:rFonts w:ascii="Times New Roman" w:hAnsi="Times New Roman"/>
          <w:sz w:val="28"/>
          <w:szCs w:val="28"/>
        </w:rPr>
        <w:t xml:space="preserve">ОУО и </w:t>
      </w:r>
      <w:r w:rsidR="00D73CAB">
        <w:rPr>
          <w:rFonts w:ascii="Times New Roman" w:hAnsi="Times New Roman"/>
          <w:sz w:val="28"/>
          <w:szCs w:val="28"/>
        </w:rPr>
        <w:t>МФЦ</w:t>
      </w:r>
      <w:r w:rsidR="00EC38F0">
        <w:rPr>
          <w:rFonts w:ascii="Times New Roman" w:hAnsi="Times New Roman"/>
          <w:sz w:val="28"/>
          <w:szCs w:val="28"/>
        </w:rPr>
        <w:t xml:space="preserve">, </w:t>
      </w:r>
      <w:r w:rsidRPr="00C646F4">
        <w:rPr>
          <w:rFonts w:ascii="Times New Roman" w:hAnsi="Times New Roman"/>
          <w:sz w:val="28"/>
          <w:szCs w:val="28"/>
        </w:rPr>
        <w:t xml:space="preserve">– сформированный пакет документов </w:t>
      </w:r>
      <w:r w:rsidRPr="00311904">
        <w:rPr>
          <w:rFonts w:ascii="Times New Roman" w:hAnsi="Times New Roman"/>
          <w:sz w:val="28"/>
          <w:szCs w:val="28"/>
        </w:rPr>
        <w:t xml:space="preserve">и регистрационная запись в журнале регистрации заявлений о постановке на учет </w:t>
      </w:r>
      <w:r w:rsidRPr="00311904">
        <w:rPr>
          <w:rStyle w:val="2"/>
          <w:sz w:val="28"/>
          <w:szCs w:val="28"/>
        </w:rPr>
        <w:t>для зачисления в ДОО</w:t>
      </w:r>
      <w:r w:rsidR="00BD5248">
        <w:rPr>
          <w:rStyle w:val="2"/>
          <w:sz w:val="28"/>
          <w:szCs w:val="28"/>
        </w:rPr>
        <w:t xml:space="preserve"> </w:t>
      </w:r>
      <w:r w:rsidR="0035271F" w:rsidRPr="00311904">
        <w:rPr>
          <w:rFonts w:ascii="Times New Roman" w:hAnsi="Times New Roman"/>
          <w:sz w:val="28"/>
          <w:szCs w:val="28"/>
        </w:rPr>
        <w:t>с указанием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Pr="00311904">
        <w:rPr>
          <w:rFonts w:ascii="Times New Roman" w:hAnsi="Times New Roman"/>
          <w:sz w:val="28"/>
          <w:szCs w:val="28"/>
        </w:rPr>
        <w:t>дат</w:t>
      </w:r>
      <w:r w:rsidR="0035271F" w:rsidRPr="00311904">
        <w:rPr>
          <w:rFonts w:ascii="Times New Roman" w:hAnsi="Times New Roman"/>
          <w:sz w:val="28"/>
          <w:szCs w:val="28"/>
        </w:rPr>
        <w:t>ы</w:t>
      </w:r>
      <w:r w:rsidRPr="00311904">
        <w:rPr>
          <w:rFonts w:ascii="Times New Roman" w:hAnsi="Times New Roman"/>
          <w:sz w:val="28"/>
          <w:szCs w:val="28"/>
        </w:rPr>
        <w:t xml:space="preserve"> проведения личного приема</w:t>
      </w:r>
      <w:r w:rsidR="0035271F" w:rsidRPr="00311904">
        <w:rPr>
          <w:rFonts w:ascii="Times New Roman" w:hAnsi="Times New Roman"/>
          <w:sz w:val="28"/>
          <w:szCs w:val="28"/>
        </w:rPr>
        <w:t>;</w:t>
      </w:r>
    </w:p>
    <w:p w:rsidR="0035271F" w:rsidRPr="004C37F8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при обращении через Портал (Региональный портал) –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уведомление заявителя в личном кабинете о смене статуса его заявления на «промежуточный результат»</w:t>
      </w:r>
      <w:r w:rsidR="004C37F8" w:rsidRPr="00102CEF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случае установления фактов, препятствующих приему документов:</w:t>
      </w:r>
    </w:p>
    <w:p w:rsidR="00C646F4" w:rsidRP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sz w:val="28"/>
          <w:szCs w:val="28"/>
        </w:rPr>
        <w:t xml:space="preserve">при личном обращении </w:t>
      </w:r>
      <w:r w:rsidR="00742450" w:rsidRPr="00C646F4">
        <w:rPr>
          <w:rFonts w:eastAsia="Calibri" w:cs="Times New Roman"/>
          <w:sz w:val="28"/>
          <w:szCs w:val="28"/>
        </w:rPr>
        <w:t xml:space="preserve">в </w:t>
      </w:r>
      <w:r w:rsidR="00EC4B45">
        <w:rPr>
          <w:rFonts w:eastAsia="Calibri" w:cs="Times New Roman"/>
          <w:sz w:val="28"/>
          <w:szCs w:val="28"/>
        </w:rPr>
        <w:t>М</w:t>
      </w:r>
      <w:r w:rsidR="00742450">
        <w:rPr>
          <w:rFonts w:eastAsia="Calibri" w:cs="Times New Roman"/>
          <w:sz w:val="28"/>
          <w:szCs w:val="28"/>
        </w:rPr>
        <w:t>ОУО и организации, участвующие в предоставлении муниципальной услуги</w:t>
      </w:r>
      <w:r w:rsidR="00FB1920">
        <w:rPr>
          <w:sz w:val="28"/>
          <w:szCs w:val="28"/>
        </w:rPr>
        <w:t>–</w:t>
      </w:r>
      <w:r w:rsidRPr="00C646F4">
        <w:rPr>
          <w:sz w:val="28"/>
          <w:szCs w:val="28"/>
        </w:rPr>
        <w:t xml:space="preserve">отказ в приеме заявления по основаниям, указанным в пунктах </w:t>
      </w:r>
      <w:r w:rsidRPr="00311904">
        <w:rPr>
          <w:sz w:val="28"/>
          <w:szCs w:val="28"/>
        </w:rPr>
        <w:t>2</w:t>
      </w:r>
      <w:r w:rsidR="00311904" w:rsidRPr="00102CEF">
        <w:rPr>
          <w:sz w:val="28"/>
          <w:szCs w:val="28"/>
        </w:rPr>
        <w:t>2</w:t>
      </w:r>
      <w:r w:rsidR="00606AB9">
        <w:rPr>
          <w:sz w:val="28"/>
          <w:szCs w:val="28"/>
        </w:rPr>
        <w:t>-</w:t>
      </w:r>
      <w:r w:rsidR="0015720B">
        <w:rPr>
          <w:sz w:val="28"/>
          <w:szCs w:val="28"/>
        </w:rPr>
        <w:t xml:space="preserve">24, </w:t>
      </w:r>
      <w:r w:rsidRPr="00311904">
        <w:rPr>
          <w:sz w:val="28"/>
          <w:szCs w:val="28"/>
        </w:rPr>
        <w:t>27</w:t>
      </w:r>
      <w:r w:rsidR="007329C1">
        <w:rPr>
          <w:sz w:val="28"/>
          <w:szCs w:val="28"/>
        </w:rPr>
        <w:t>-</w:t>
      </w:r>
      <w:r w:rsidR="00311904" w:rsidRPr="00311904">
        <w:rPr>
          <w:sz w:val="28"/>
          <w:szCs w:val="28"/>
        </w:rPr>
        <w:t>3</w:t>
      </w:r>
      <w:r w:rsidR="00D86DD3">
        <w:rPr>
          <w:sz w:val="28"/>
          <w:szCs w:val="28"/>
        </w:rPr>
        <w:t>2, 6</w:t>
      </w:r>
      <w:r w:rsidR="007329C1">
        <w:rPr>
          <w:sz w:val="28"/>
          <w:szCs w:val="28"/>
        </w:rPr>
        <w:t>2, 77</w:t>
      </w:r>
      <w:r w:rsidRPr="00C646F4">
        <w:rPr>
          <w:sz w:val="28"/>
          <w:szCs w:val="28"/>
        </w:rPr>
        <w:t xml:space="preserve"> настоящего Административного регламента, разъяснение заявителю </w:t>
      </w:r>
      <w:r w:rsidRPr="00C646F4">
        <w:rPr>
          <w:rStyle w:val="2"/>
          <w:sz w:val="28"/>
          <w:szCs w:val="28"/>
        </w:rPr>
        <w:t>сути выявленных недостатков в представленных документах, возврат их заявителю для устранения недостатков;</w:t>
      </w:r>
    </w:p>
    <w:p w:rsidR="00B54282" w:rsidRDefault="00C646F4" w:rsidP="00B54282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при обращении через Портал </w:t>
      </w:r>
      <w:r w:rsidR="00FB1920">
        <w:rPr>
          <w:rStyle w:val="2"/>
          <w:sz w:val="28"/>
          <w:szCs w:val="28"/>
        </w:rPr>
        <w:t xml:space="preserve">(Региональный портал) </w:t>
      </w:r>
      <w:r w:rsidRPr="00C646F4">
        <w:rPr>
          <w:rStyle w:val="2"/>
          <w:sz w:val="28"/>
          <w:szCs w:val="28"/>
        </w:rPr>
        <w:t xml:space="preserve">– </w:t>
      </w:r>
      <w:r w:rsidRPr="00C646F4">
        <w:rPr>
          <w:sz w:val="28"/>
          <w:szCs w:val="28"/>
        </w:rPr>
        <w:t xml:space="preserve">уведомление заявителя в личном кабинете о смене статуса его заявления </w:t>
      </w:r>
      <w:r w:rsidR="007329C1">
        <w:rPr>
          <w:sz w:val="28"/>
          <w:szCs w:val="28"/>
        </w:rPr>
        <w:t xml:space="preserve">– </w:t>
      </w:r>
      <w:r w:rsidRPr="00C646F4">
        <w:rPr>
          <w:rFonts w:eastAsia="Calibri"/>
          <w:sz w:val="28"/>
          <w:szCs w:val="28"/>
        </w:rPr>
        <w:t>«отказано»</w:t>
      </w:r>
      <w:r w:rsidR="00353056">
        <w:rPr>
          <w:rFonts w:eastAsia="Calibri"/>
          <w:sz w:val="28"/>
          <w:szCs w:val="28"/>
        </w:rPr>
        <w:t xml:space="preserve"> и </w:t>
      </w:r>
    </w:p>
    <w:p w:rsidR="00B54282" w:rsidRDefault="00B54282" w:rsidP="00B54282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FB1920" w:rsidRDefault="00353056" w:rsidP="00B54282">
      <w:pPr>
        <w:pStyle w:val="21"/>
        <w:shd w:val="clear" w:color="auto" w:fill="auto"/>
        <w:tabs>
          <w:tab w:val="left" w:pos="1096"/>
        </w:tabs>
        <w:spacing w:before="0" w:line="240" w:lineRule="auto"/>
        <w:jc w:val="both"/>
        <w:rPr>
          <w:rStyle w:val="2"/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направление мотивированного отказа с указанием причин</w:t>
      </w:r>
      <w:r w:rsidR="00EC4B45">
        <w:rPr>
          <w:rStyle w:val="2"/>
          <w:rFonts w:eastAsia="Calibri"/>
          <w:sz w:val="28"/>
          <w:szCs w:val="28"/>
        </w:rPr>
        <w:t>.</w:t>
      </w:r>
    </w:p>
    <w:p w:rsidR="00C646F4" w:rsidRPr="00C646F4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 w:rsidRPr="00C646F4">
        <w:rPr>
          <w:rStyle w:val="2"/>
          <w:sz w:val="28"/>
          <w:szCs w:val="28"/>
        </w:rPr>
        <w:t xml:space="preserve">Все действия по обработке заявлений </w:t>
      </w:r>
      <w:r w:rsidR="00B85205">
        <w:rPr>
          <w:rStyle w:val="2"/>
          <w:sz w:val="28"/>
          <w:szCs w:val="28"/>
        </w:rPr>
        <w:t>о постановке на учет</w:t>
      </w:r>
      <w:r w:rsidR="00BD5248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 xml:space="preserve">должны транслироваться </w:t>
      </w:r>
      <w:r w:rsidR="006C7EBA">
        <w:rPr>
          <w:rStyle w:val="2"/>
          <w:sz w:val="28"/>
          <w:szCs w:val="28"/>
        </w:rPr>
        <w:t xml:space="preserve">в личный кабинет заявителя </w:t>
      </w:r>
      <w:r w:rsidRPr="00C646F4">
        <w:rPr>
          <w:rStyle w:val="2"/>
          <w:sz w:val="28"/>
          <w:szCs w:val="28"/>
        </w:rPr>
        <w:t>на Портал</w:t>
      </w:r>
      <w:r w:rsidR="00FB1920">
        <w:rPr>
          <w:rStyle w:val="2"/>
          <w:sz w:val="28"/>
          <w:szCs w:val="28"/>
        </w:rPr>
        <w:t xml:space="preserve"> (Региональный портал)</w:t>
      </w:r>
      <w:r w:rsidR="00F01FD3">
        <w:rPr>
          <w:rStyle w:val="2"/>
          <w:sz w:val="28"/>
          <w:szCs w:val="28"/>
        </w:rPr>
        <w:t xml:space="preserve"> (при условии наличия регистрации на Портале у заявителя)</w:t>
      </w:r>
      <w:r w:rsidRPr="00C646F4">
        <w:rPr>
          <w:rStyle w:val="2"/>
          <w:sz w:val="28"/>
          <w:szCs w:val="28"/>
        </w:rPr>
        <w:t>.</w:t>
      </w:r>
    </w:p>
    <w:p w:rsidR="00C646F4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6</w:t>
      </w:r>
      <w:r w:rsidR="00311904">
        <w:rPr>
          <w:rFonts w:ascii="Times New Roman" w:hAnsi="Times New Roman" w:cs="Times New Roman"/>
          <w:sz w:val="28"/>
          <w:szCs w:val="28"/>
        </w:rPr>
        <w:t>9</w:t>
      </w:r>
      <w:r w:rsidRPr="00C646F4">
        <w:rPr>
          <w:rFonts w:ascii="Times New Roman" w:hAnsi="Times New Roman" w:cs="Times New Roman"/>
          <w:sz w:val="28"/>
          <w:szCs w:val="28"/>
        </w:rPr>
        <w:t xml:space="preserve">. </w:t>
      </w:r>
      <w:r w:rsidR="00EC4B45">
        <w:rPr>
          <w:rFonts w:ascii="Times New Roman" w:hAnsi="Times New Roman" w:cs="Times New Roman"/>
          <w:sz w:val="28"/>
          <w:szCs w:val="28"/>
        </w:rPr>
        <w:t>П</w:t>
      </w:r>
      <w:r w:rsidRPr="00C646F4">
        <w:rPr>
          <w:rFonts w:ascii="Times New Roman" w:hAnsi="Times New Roman" w:cs="Times New Roman"/>
          <w:sz w:val="28"/>
          <w:szCs w:val="28"/>
        </w:rPr>
        <w:t>одач</w:t>
      </w:r>
      <w:r w:rsidR="00EC4B45">
        <w:rPr>
          <w:rFonts w:ascii="Times New Roman" w:hAnsi="Times New Roman" w:cs="Times New Roman"/>
          <w:sz w:val="28"/>
          <w:szCs w:val="28"/>
        </w:rPr>
        <w:t>а</w:t>
      </w:r>
      <w:r w:rsidR="00BD5248">
        <w:rPr>
          <w:rFonts w:ascii="Times New Roman" w:hAnsi="Times New Roman" w:cs="Times New Roman"/>
          <w:sz w:val="28"/>
          <w:szCs w:val="28"/>
        </w:rPr>
        <w:t xml:space="preserve"> </w:t>
      </w:r>
      <w:r w:rsidR="00EC4B45">
        <w:rPr>
          <w:rFonts w:ascii="Times New Roman" w:hAnsi="Times New Roman" w:cs="Times New Roman"/>
          <w:sz w:val="28"/>
          <w:szCs w:val="28"/>
        </w:rPr>
        <w:t>повторного</w:t>
      </w:r>
      <w:r w:rsidR="00BD5248">
        <w:rPr>
          <w:rFonts w:ascii="Times New Roman" w:hAnsi="Times New Roman" w:cs="Times New Roman"/>
          <w:sz w:val="28"/>
          <w:szCs w:val="28"/>
        </w:rPr>
        <w:t xml:space="preserve"> </w:t>
      </w:r>
      <w:r w:rsidRPr="00C646F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C37F8" w:rsidRPr="00C646F4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4C37F8" w:rsidRPr="00C646F4">
        <w:rPr>
          <w:rStyle w:val="2"/>
          <w:sz w:val="28"/>
          <w:szCs w:val="28"/>
        </w:rPr>
        <w:t>для зачисления в ДОО</w:t>
      </w:r>
      <w:r w:rsidR="00BD5248">
        <w:rPr>
          <w:rStyle w:val="2"/>
          <w:sz w:val="28"/>
          <w:szCs w:val="28"/>
        </w:rPr>
        <w:t xml:space="preserve"> </w:t>
      </w:r>
      <w:r w:rsidRPr="00C646F4">
        <w:rPr>
          <w:rFonts w:ascii="Times New Roman" w:hAnsi="Times New Roman" w:cs="Times New Roman"/>
          <w:sz w:val="28"/>
          <w:szCs w:val="28"/>
        </w:rPr>
        <w:t>на одного и того же ребенка</w:t>
      </w:r>
      <w:r w:rsidR="00EC4B45">
        <w:rPr>
          <w:rFonts w:ascii="Times New Roman" w:hAnsi="Times New Roman" w:cs="Times New Roman"/>
          <w:sz w:val="28"/>
          <w:szCs w:val="28"/>
        </w:rPr>
        <w:t>, ранее поставленного на учет для зачисления или перевод в ДОО</w:t>
      </w:r>
      <w:r w:rsidR="00F00D79">
        <w:rPr>
          <w:rFonts w:ascii="Times New Roman" w:hAnsi="Times New Roman" w:cs="Times New Roman"/>
          <w:sz w:val="28"/>
          <w:szCs w:val="28"/>
        </w:rPr>
        <w:t>,</w:t>
      </w:r>
      <w:r w:rsidR="00BD5248">
        <w:rPr>
          <w:rFonts w:ascii="Times New Roman" w:hAnsi="Times New Roman" w:cs="Times New Roman"/>
          <w:sz w:val="28"/>
          <w:szCs w:val="28"/>
        </w:rPr>
        <w:t xml:space="preserve"> </w:t>
      </w:r>
      <w:r w:rsidR="00EC4B45">
        <w:rPr>
          <w:rFonts w:ascii="Times New Roman" w:hAnsi="Times New Roman" w:cs="Times New Roman"/>
          <w:sz w:val="28"/>
          <w:szCs w:val="28"/>
        </w:rPr>
        <w:t>запрещена.</w:t>
      </w:r>
    </w:p>
    <w:p w:rsidR="00C646F4" w:rsidRPr="00C646F4" w:rsidRDefault="00C646F4" w:rsidP="00102CE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646F4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A2590C">
        <w:rPr>
          <w:rStyle w:val="2"/>
          <w:b/>
          <w:sz w:val="28"/>
          <w:szCs w:val="28"/>
        </w:rPr>
        <w:t xml:space="preserve">Постановка ребенка на учет </w:t>
      </w:r>
      <w:r w:rsidRPr="00A2590C">
        <w:rPr>
          <w:b/>
          <w:sz w:val="28"/>
          <w:szCs w:val="28"/>
        </w:rPr>
        <w:t>для зачисления в ДОО</w:t>
      </w:r>
      <w:r w:rsidRPr="00A2590C">
        <w:rPr>
          <w:rStyle w:val="2"/>
          <w:b/>
          <w:sz w:val="28"/>
          <w:szCs w:val="28"/>
        </w:rPr>
        <w:t xml:space="preserve"> либо мотивированный отказ</w:t>
      </w:r>
    </w:p>
    <w:p w:rsidR="00762F70" w:rsidRPr="00A2590C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eastAsia="Calibri" w:cs="Times New Roman"/>
          <w:b/>
          <w:sz w:val="28"/>
          <w:szCs w:val="28"/>
        </w:rPr>
      </w:pPr>
    </w:p>
    <w:p w:rsidR="00A871D3" w:rsidRPr="001D0FE1" w:rsidRDefault="0031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 должностным лицом заявления </w:t>
      </w:r>
      <w:r w:rsidR="00B85205">
        <w:rPr>
          <w:rStyle w:val="2"/>
          <w:sz w:val="28"/>
          <w:szCs w:val="28"/>
        </w:rPr>
        <w:t>о постановке на учет</w:t>
      </w:r>
      <w:r w:rsidR="00BD5248">
        <w:rPr>
          <w:rStyle w:val="2"/>
          <w:sz w:val="28"/>
          <w:szCs w:val="28"/>
        </w:rPr>
        <w:t xml:space="preserve"> </w:t>
      </w:r>
      <w:r w:rsidR="00A871D3" w:rsidRPr="00C646F4">
        <w:rPr>
          <w:rFonts w:ascii="Times New Roman" w:hAnsi="Times New Roman" w:cs="Times New Roman"/>
          <w:sz w:val="28"/>
          <w:szCs w:val="28"/>
        </w:rPr>
        <w:t>с прилагаемым пакетом</w:t>
      </w:r>
      <w:r w:rsidR="00353056">
        <w:rPr>
          <w:rFonts w:ascii="Times New Roman" w:hAnsi="Times New Roman" w:cs="Times New Roman"/>
          <w:sz w:val="28"/>
          <w:szCs w:val="28"/>
        </w:rPr>
        <w:t xml:space="preserve"> прошедшего проверку на соответствии </w:t>
      </w:r>
      <w:r w:rsidR="00353056" w:rsidRPr="001D0FE1">
        <w:rPr>
          <w:rFonts w:ascii="Times New Roman" w:hAnsi="Times New Roman" w:cs="Times New Roman"/>
          <w:sz w:val="28"/>
          <w:szCs w:val="28"/>
        </w:rPr>
        <w:t>требованиям пунктов 2</w:t>
      </w:r>
      <w:r w:rsidRPr="001D0FE1">
        <w:rPr>
          <w:rFonts w:ascii="Times New Roman" w:hAnsi="Times New Roman" w:cs="Times New Roman"/>
          <w:sz w:val="28"/>
          <w:szCs w:val="28"/>
        </w:rPr>
        <w:t>2</w:t>
      </w:r>
      <w:r w:rsidR="00606AB9" w:rsidRPr="001D0FE1">
        <w:rPr>
          <w:rFonts w:ascii="Times New Roman" w:hAnsi="Times New Roman" w:cs="Times New Roman"/>
          <w:sz w:val="28"/>
          <w:szCs w:val="28"/>
        </w:rPr>
        <w:t>-</w:t>
      </w:r>
      <w:r w:rsidR="0015720B" w:rsidRPr="001D0FE1">
        <w:rPr>
          <w:rFonts w:ascii="Times New Roman" w:hAnsi="Times New Roman" w:cs="Times New Roman"/>
          <w:sz w:val="28"/>
          <w:szCs w:val="28"/>
        </w:rPr>
        <w:t xml:space="preserve">24, </w:t>
      </w:r>
      <w:r w:rsidR="00353056" w:rsidRPr="001D0FE1">
        <w:rPr>
          <w:rFonts w:ascii="Times New Roman" w:hAnsi="Times New Roman" w:cs="Times New Roman"/>
          <w:sz w:val="28"/>
          <w:szCs w:val="28"/>
        </w:rPr>
        <w:t>27</w:t>
      </w:r>
      <w:r w:rsidR="00596657" w:rsidRPr="001D0FE1">
        <w:rPr>
          <w:rFonts w:ascii="Times New Roman" w:hAnsi="Times New Roman" w:cs="Times New Roman"/>
          <w:sz w:val="28"/>
          <w:szCs w:val="28"/>
        </w:rPr>
        <w:t>-</w:t>
      </w:r>
      <w:r w:rsidRPr="001D0FE1">
        <w:rPr>
          <w:rFonts w:ascii="Times New Roman" w:hAnsi="Times New Roman" w:cs="Times New Roman"/>
          <w:sz w:val="28"/>
          <w:szCs w:val="28"/>
        </w:rPr>
        <w:t>3</w:t>
      </w:r>
      <w:r w:rsidR="00D86DD3" w:rsidRPr="001D0FE1">
        <w:rPr>
          <w:rFonts w:ascii="Times New Roman" w:hAnsi="Times New Roman" w:cs="Times New Roman"/>
          <w:sz w:val="28"/>
          <w:szCs w:val="28"/>
        </w:rPr>
        <w:t>2, 6</w:t>
      </w:r>
      <w:r w:rsidR="007329C1">
        <w:rPr>
          <w:rFonts w:ascii="Times New Roman" w:hAnsi="Times New Roman" w:cs="Times New Roman"/>
          <w:sz w:val="28"/>
          <w:szCs w:val="28"/>
        </w:rPr>
        <w:t>2, 77</w:t>
      </w:r>
      <w:r w:rsidR="00353056" w:rsidRPr="001D0F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871D3" w:rsidRPr="001D0FE1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353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E1">
        <w:rPr>
          <w:rFonts w:ascii="Times New Roman" w:hAnsi="Times New Roman" w:cs="Times New Roman"/>
          <w:sz w:val="28"/>
          <w:szCs w:val="28"/>
        </w:rPr>
        <w:t>7</w:t>
      </w:r>
      <w:r w:rsidR="00311904" w:rsidRPr="001D0FE1">
        <w:rPr>
          <w:rFonts w:ascii="Times New Roman" w:hAnsi="Times New Roman" w:cs="Times New Roman"/>
          <w:sz w:val="28"/>
          <w:szCs w:val="28"/>
        </w:rPr>
        <w:t>1</w:t>
      </w:r>
      <w:r w:rsidRPr="001D0FE1">
        <w:rPr>
          <w:rFonts w:ascii="Times New Roman" w:hAnsi="Times New Roman" w:cs="Times New Roman"/>
          <w:sz w:val="28"/>
          <w:szCs w:val="28"/>
        </w:rPr>
        <w:t>.</w:t>
      </w:r>
      <w:r w:rsidR="00A871D3" w:rsidRPr="001D0FE1">
        <w:rPr>
          <w:rFonts w:ascii="Times New Roman" w:hAnsi="Times New Roman" w:cs="Times New Roman"/>
          <w:sz w:val="28"/>
          <w:szCs w:val="28"/>
        </w:rPr>
        <w:t xml:space="preserve"> Уполномоченное 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должностное лицо осуществляет проверку на отсутствие или наличие указанных в пункте </w:t>
      </w:r>
      <w:r w:rsidR="00311904">
        <w:rPr>
          <w:rFonts w:ascii="Times New Roman" w:hAnsi="Times New Roman"/>
          <w:sz w:val="28"/>
          <w:szCs w:val="28"/>
        </w:rPr>
        <w:t>40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</w:t>
      </w:r>
      <w:r w:rsidR="00B85205" w:rsidRPr="00C646F4">
        <w:rPr>
          <w:rFonts w:ascii="Times New Roman" w:hAnsi="Times New Roman" w:cs="Times New Roman"/>
          <w:sz w:val="28"/>
          <w:szCs w:val="28"/>
        </w:rPr>
        <w:t>в постановке ребенка на учет для зачисления в ДОО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C646F4" w:rsidRPr="00C646F4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ребенка заявителя в региональной электронной базе данных детей дошкольного возраста</w:t>
      </w:r>
      <w:r w:rsidR="003B352B">
        <w:rPr>
          <w:rFonts w:ascii="Times New Roman" w:hAnsi="Times New Roman" w:cs="Times New Roman"/>
          <w:sz w:val="28"/>
          <w:szCs w:val="28"/>
        </w:rPr>
        <w:t xml:space="preserve"> АИС ГМУСО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7</w:t>
      </w:r>
      <w:r w:rsidR="00311904">
        <w:rPr>
          <w:rFonts w:ascii="Times New Roman" w:hAnsi="Times New Roman"/>
          <w:sz w:val="28"/>
          <w:szCs w:val="28"/>
        </w:rPr>
        <w:t>1</w:t>
      </w:r>
      <w:r w:rsidR="00180603" w:rsidRPr="00102CEF">
        <w:rPr>
          <w:rFonts w:ascii="Times New Roman" w:hAnsi="Times New Roman"/>
          <w:sz w:val="28"/>
          <w:szCs w:val="28"/>
        </w:rPr>
        <w:t>.</w:t>
      </w:r>
      <w:r w:rsidRPr="00C646F4">
        <w:rPr>
          <w:rFonts w:ascii="Times New Roman" w:hAnsi="Times New Roman"/>
          <w:sz w:val="28"/>
          <w:szCs w:val="28"/>
        </w:rPr>
        <w:t xml:space="preserve">1. В случае отсутствия в региональной электронной базе данных детей дошкольного возраста </w:t>
      </w:r>
      <w:r w:rsidR="007C4C5E">
        <w:rPr>
          <w:rFonts w:ascii="Times New Roman" w:hAnsi="Times New Roman"/>
          <w:sz w:val="28"/>
          <w:szCs w:val="28"/>
        </w:rPr>
        <w:t>АИС ГМУСО</w:t>
      </w:r>
      <w:r w:rsidR="00F273BC">
        <w:rPr>
          <w:rFonts w:ascii="Times New Roman" w:hAnsi="Times New Roman"/>
          <w:sz w:val="28"/>
          <w:szCs w:val="28"/>
        </w:rPr>
        <w:t xml:space="preserve"> зарегистрированного заявления</w:t>
      </w:r>
      <w:bookmarkStart w:id="1" w:name="_GoBack"/>
      <w:bookmarkEnd w:id="1"/>
      <w:r w:rsidR="00B94EA3">
        <w:rPr>
          <w:rFonts w:ascii="Times New Roman" w:hAnsi="Times New Roman"/>
          <w:sz w:val="28"/>
          <w:szCs w:val="28"/>
        </w:rPr>
        <w:t xml:space="preserve"> </w:t>
      </w:r>
      <w:r w:rsidR="00F273BC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F273BC" w:rsidRPr="00C646F4">
        <w:rPr>
          <w:rFonts w:ascii="Times New Roman" w:hAnsi="Times New Roman"/>
          <w:sz w:val="28"/>
          <w:szCs w:val="28"/>
        </w:rPr>
        <w:t xml:space="preserve"> на ребенка </w:t>
      </w:r>
      <w:r w:rsidR="00F273BC">
        <w:rPr>
          <w:rFonts w:ascii="Times New Roman" w:hAnsi="Times New Roman"/>
          <w:sz w:val="28"/>
          <w:szCs w:val="28"/>
        </w:rPr>
        <w:t xml:space="preserve">с идентичными персональными данными, </w:t>
      </w:r>
      <w:r w:rsidRPr="00C646F4">
        <w:rPr>
          <w:rFonts w:ascii="Times New Roman" w:hAnsi="Times New Roman"/>
          <w:sz w:val="28"/>
          <w:szCs w:val="28"/>
        </w:rPr>
        <w:t>уполномоченное должностное лицо:</w:t>
      </w:r>
    </w:p>
    <w:p w:rsidR="00C646F4" w:rsidRPr="004C37F8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- ставит заявление на </w:t>
      </w:r>
      <w:r w:rsidR="00D87FBD">
        <w:rPr>
          <w:rFonts w:ascii="Times New Roman" w:hAnsi="Times New Roman"/>
          <w:sz w:val="28"/>
          <w:szCs w:val="28"/>
        </w:rPr>
        <w:t>регистрационный</w:t>
      </w:r>
      <w:r w:rsidRPr="00102CEF">
        <w:rPr>
          <w:rFonts w:ascii="Times New Roman" w:hAnsi="Times New Roman"/>
          <w:sz w:val="28"/>
          <w:szCs w:val="28"/>
        </w:rPr>
        <w:t xml:space="preserve"> учет</w:t>
      </w:r>
      <w:r w:rsidR="00596657">
        <w:rPr>
          <w:rFonts w:ascii="Times New Roman" w:hAnsi="Times New Roman"/>
          <w:sz w:val="28"/>
          <w:szCs w:val="28"/>
        </w:rPr>
        <w:t>,</w:t>
      </w:r>
      <w:r w:rsidRPr="00102CEF">
        <w:rPr>
          <w:rFonts w:ascii="Times New Roman" w:hAnsi="Times New Roman"/>
          <w:sz w:val="28"/>
          <w:szCs w:val="28"/>
        </w:rPr>
        <w:t xml:space="preserve"> для чего вносит сведения из представленных заявителем документов </w:t>
      </w:r>
      <w:r w:rsidRPr="00102CEF">
        <w:rPr>
          <w:rStyle w:val="2"/>
          <w:sz w:val="28"/>
          <w:szCs w:val="28"/>
        </w:rPr>
        <w:t xml:space="preserve">в региональную </w:t>
      </w:r>
      <w:r w:rsidRPr="00102CEF">
        <w:rPr>
          <w:rFonts w:ascii="Times New Roman" w:hAnsi="Times New Roman"/>
          <w:sz w:val="28"/>
          <w:szCs w:val="28"/>
        </w:rPr>
        <w:t>электронную базу данных детей дошкольного возраста АИС ГМУСО и присваивает заявлению статус «заявление в работе»;</w:t>
      </w:r>
    </w:p>
    <w:p w:rsidR="0038563F" w:rsidRPr="00102CEF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B6">
        <w:rPr>
          <w:rFonts w:ascii="Times New Roman" w:hAnsi="Times New Roman"/>
          <w:sz w:val="28"/>
          <w:szCs w:val="28"/>
        </w:rPr>
        <w:t>- формирует уведомление о постановке ребенка на учет для зачисления в ДОО (далее – уведомление</w:t>
      </w:r>
      <w:r w:rsidR="00D87FBD" w:rsidRPr="00102CEF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BB6DB6">
        <w:rPr>
          <w:rFonts w:ascii="Times New Roman" w:hAnsi="Times New Roman"/>
          <w:sz w:val="28"/>
          <w:szCs w:val="28"/>
        </w:rPr>
        <w:t>)(приложение №</w:t>
      </w:r>
      <w:r w:rsidR="0074372F" w:rsidRPr="00BB6DB6">
        <w:rPr>
          <w:rFonts w:ascii="Times New Roman" w:hAnsi="Times New Roman"/>
          <w:sz w:val="28"/>
          <w:szCs w:val="28"/>
        </w:rPr>
        <w:t> </w:t>
      </w:r>
      <w:r w:rsidRPr="00BB6DB6">
        <w:rPr>
          <w:rFonts w:ascii="Times New Roman" w:hAnsi="Times New Roman"/>
          <w:sz w:val="28"/>
          <w:szCs w:val="28"/>
        </w:rPr>
        <w:t>6). Уведомление</w:t>
      </w:r>
      <w:r w:rsidR="00D87FBD" w:rsidRPr="00BB6DB6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BB6DB6">
        <w:rPr>
          <w:rFonts w:ascii="Times New Roman" w:hAnsi="Times New Roman"/>
          <w:sz w:val="28"/>
          <w:szCs w:val="28"/>
        </w:rPr>
        <w:t xml:space="preserve"> регистрируется в журнале</w:t>
      </w:r>
      <w:r w:rsidRPr="00C646F4">
        <w:rPr>
          <w:rFonts w:ascii="Times New Roman" w:hAnsi="Times New Roman"/>
          <w:sz w:val="28"/>
          <w:szCs w:val="28"/>
        </w:rPr>
        <w:t xml:space="preserve"> регистрации уведомлений о постановке на учет для зачисления в ДОО (приложение № 7)</w:t>
      </w:r>
      <w:r w:rsidR="0038563F">
        <w:rPr>
          <w:rFonts w:ascii="Times New Roman" w:hAnsi="Times New Roman"/>
          <w:sz w:val="28"/>
          <w:szCs w:val="28"/>
        </w:rPr>
        <w:t xml:space="preserve">. </w:t>
      </w:r>
      <w:r w:rsidR="0038563F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38563F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7329C1">
        <w:rPr>
          <w:rFonts w:ascii="Times New Roman" w:hAnsi="Times New Roman"/>
          <w:sz w:val="28"/>
          <w:szCs w:val="28"/>
        </w:rPr>
        <w:t>;</w:t>
      </w:r>
    </w:p>
    <w:p w:rsidR="00C646F4" w:rsidRDefault="0031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7FBD">
        <w:rPr>
          <w:rFonts w:ascii="Times New Roman" w:hAnsi="Times New Roman"/>
          <w:sz w:val="28"/>
          <w:szCs w:val="28"/>
        </w:rPr>
        <w:t xml:space="preserve"> меняет статус заявления </w:t>
      </w:r>
      <w:r w:rsidR="00D87FBD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Pr="00102CEF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D87FBD" w:rsidRPr="00995118">
        <w:rPr>
          <w:rFonts w:ascii="Times New Roman" w:hAnsi="Times New Roman"/>
          <w:sz w:val="28"/>
          <w:szCs w:val="28"/>
        </w:rPr>
        <w:t xml:space="preserve">на статус </w:t>
      </w:r>
      <w:r w:rsidR="00D87FBD" w:rsidRPr="00BB6DB6">
        <w:rPr>
          <w:rFonts w:ascii="Times New Roman" w:hAnsi="Times New Roman"/>
          <w:sz w:val="28"/>
          <w:szCs w:val="28"/>
        </w:rPr>
        <w:t>«поставлен в очередь»</w:t>
      </w:r>
      <w:r w:rsidR="007329C1">
        <w:rPr>
          <w:rFonts w:ascii="Times New Roman" w:hAnsi="Times New Roman"/>
          <w:sz w:val="28"/>
          <w:szCs w:val="28"/>
        </w:rPr>
        <w:t>.</w:t>
      </w:r>
    </w:p>
    <w:p w:rsidR="00553218" w:rsidRDefault="0055321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7</w:t>
      </w:r>
      <w:r w:rsidR="00311904">
        <w:rPr>
          <w:rStyle w:val="2"/>
          <w:sz w:val="28"/>
          <w:szCs w:val="28"/>
        </w:rPr>
        <w:t>1</w:t>
      </w:r>
      <w:r w:rsidRPr="00C646F4">
        <w:rPr>
          <w:rStyle w:val="2"/>
          <w:sz w:val="28"/>
          <w:szCs w:val="28"/>
        </w:rPr>
        <w:t>.</w:t>
      </w:r>
      <w:r w:rsidR="00EB0F2D">
        <w:rPr>
          <w:rStyle w:val="2"/>
          <w:sz w:val="28"/>
          <w:szCs w:val="28"/>
        </w:rPr>
        <w:t>1.1.</w:t>
      </w:r>
      <w:r w:rsidRPr="00C646F4">
        <w:rPr>
          <w:rStyle w:val="2"/>
          <w:sz w:val="28"/>
          <w:szCs w:val="28"/>
        </w:rPr>
        <w:t xml:space="preserve"> Выдача </w:t>
      </w:r>
      <w:r w:rsidRPr="00C646F4">
        <w:rPr>
          <w:sz w:val="28"/>
          <w:szCs w:val="28"/>
        </w:rPr>
        <w:t>уведомления</w:t>
      </w:r>
      <w:r w:rsidR="00BD5248">
        <w:rPr>
          <w:sz w:val="28"/>
          <w:szCs w:val="28"/>
        </w:rPr>
        <w:t xml:space="preserve"> </w:t>
      </w:r>
      <w:r w:rsidR="00D87FBD" w:rsidRPr="004C37F8">
        <w:rPr>
          <w:sz w:val="28"/>
          <w:szCs w:val="28"/>
        </w:rPr>
        <w:t xml:space="preserve">о постановке ребенка на учет </w:t>
      </w:r>
      <w:r w:rsidRPr="00C646F4">
        <w:rPr>
          <w:rStyle w:val="2"/>
          <w:sz w:val="28"/>
          <w:szCs w:val="28"/>
        </w:rPr>
        <w:t xml:space="preserve">заявителю осуществляется по его желанию: </w:t>
      </w:r>
      <w:r w:rsidRPr="008A3D7A">
        <w:rPr>
          <w:rStyle w:val="2"/>
          <w:sz w:val="28"/>
          <w:szCs w:val="28"/>
        </w:rPr>
        <w:t xml:space="preserve">лично на приеме, через </w:t>
      </w:r>
      <w:r w:rsidR="00D73CAB">
        <w:rPr>
          <w:rStyle w:val="2"/>
          <w:sz w:val="28"/>
          <w:szCs w:val="28"/>
        </w:rPr>
        <w:t>МФЦ</w:t>
      </w:r>
      <w:r w:rsidRPr="008A3D7A">
        <w:rPr>
          <w:rStyle w:val="2"/>
          <w:sz w:val="28"/>
          <w:szCs w:val="28"/>
        </w:rPr>
        <w:t xml:space="preserve"> или в электронной форме в личном кабинете заявителя на Портале (Региональном портале). </w:t>
      </w:r>
    </w:p>
    <w:p w:rsidR="008A3D7A" w:rsidRPr="008A3D7A" w:rsidRDefault="00EB0F2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71.1.2. </w:t>
      </w:r>
      <w:r w:rsidR="008A3D7A">
        <w:rPr>
          <w:rStyle w:val="2"/>
          <w:sz w:val="28"/>
          <w:szCs w:val="28"/>
        </w:rPr>
        <w:t>Уполномоченное должностное лицо:</w:t>
      </w:r>
    </w:p>
    <w:p w:rsidR="00483D39" w:rsidRDefault="00EB0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A871D3">
        <w:rPr>
          <w:rFonts w:ascii="Times New Roman" w:hAnsi="Times New Roman"/>
          <w:sz w:val="28"/>
          <w:szCs w:val="28"/>
        </w:rPr>
        <w:t>М</w:t>
      </w:r>
      <w:r w:rsidR="00C26B49">
        <w:rPr>
          <w:rFonts w:ascii="Times New Roman" w:hAnsi="Times New Roman"/>
          <w:sz w:val="28"/>
          <w:szCs w:val="28"/>
        </w:rPr>
        <w:t>ОУО</w:t>
      </w:r>
      <w:r w:rsidR="00C646F4" w:rsidRPr="00C646F4">
        <w:rPr>
          <w:rFonts w:ascii="Times New Roman" w:hAnsi="Times New Roman"/>
          <w:sz w:val="28"/>
          <w:szCs w:val="28"/>
        </w:rPr>
        <w:t xml:space="preserve"> или по желанию заявителя</w:t>
      </w:r>
      <w:r w:rsidR="00740B20">
        <w:rPr>
          <w:rFonts w:ascii="Times New Roman" w:hAnsi="Times New Roman"/>
          <w:sz w:val="28"/>
          <w:szCs w:val="28"/>
        </w:rPr>
        <w:t xml:space="preserve"> (получить уведомление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="00740B20">
        <w:rPr>
          <w:rFonts w:ascii="Times New Roman" w:hAnsi="Times New Roman"/>
          <w:sz w:val="28"/>
          <w:szCs w:val="28"/>
        </w:rPr>
        <w:t xml:space="preserve">в МОУО) </w:t>
      </w:r>
      <w:r w:rsidR="00C646F4" w:rsidRPr="00C646F4">
        <w:rPr>
          <w:rFonts w:ascii="Times New Roman" w:hAnsi="Times New Roman"/>
          <w:sz w:val="28"/>
          <w:szCs w:val="28"/>
        </w:rPr>
        <w:t xml:space="preserve">выдает </w:t>
      </w:r>
      <w:r w:rsidR="00C646F4" w:rsidRPr="00C646F4">
        <w:rPr>
          <w:rFonts w:ascii="Times New Roman" w:hAnsi="Times New Roman"/>
          <w:sz w:val="28"/>
          <w:szCs w:val="28"/>
        </w:rPr>
        <w:lastRenderedPageBreak/>
        <w:t xml:space="preserve">уведомление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заявителю</w:t>
      </w:r>
      <w:r w:rsidR="00740B20">
        <w:rPr>
          <w:rFonts w:ascii="Times New Roman" w:hAnsi="Times New Roman"/>
          <w:sz w:val="28"/>
          <w:szCs w:val="28"/>
        </w:rPr>
        <w:t xml:space="preserve"> на руки</w:t>
      </w:r>
      <w:r w:rsidR="00D87FBD">
        <w:rPr>
          <w:rFonts w:ascii="Times New Roman" w:hAnsi="Times New Roman"/>
          <w:sz w:val="28"/>
          <w:szCs w:val="28"/>
        </w:rPr>
        <w:t xml:space="preserve"> в ходе личного приема</w:t>
      </w:r>
      <w:r w:rsidR="00483D39">
        <w:rPr>
          <w:rFonts w:ascii="Times New Roman" w:hAnsi="Times New Roman"/>
          <w:sz w:val="28"/>
          <w:szCs w:val="28"/>
        </w:rPr>
        <w:t>;</w:t>
      </w:r>
    </w:p>
    <w:p w:rsidR="00553218" w:rsidRDefault="00EB0F2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D73CAB">
        <w:rPr>
          <w:rFonts w:ascii="Times New Roman" w:hAnsi="Times New Roman"/>
          <w:sz w:val="28"/>
          <w:szCs w:val="28"/>
        </w:rPr>
        <w:t>МФЦ</w:t>
      </w:r>
      <w:r w:rsidR="00C646F4" w:rsidRPr="00C646F4">
        <w:rPr>
          <w:rFonts w:ascii="Times New Roman" w:hAnsi="Times New Roman"/>
          <w:sz w:val="28"/>
          <w:szCs w:val="28"/>
        </w:rPr>
        <w:t>, или по желанию заявителя</w:t>
      </w:r>
      <w:r w:rsidR="00D73CAB"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передает</w:t>
      </w:r>
      <w:r w:rsidR="00C26B49">
        <w:rPr>
          <w:rFonts w:ascii="Times New Roman" w:hAnsi="Times New Roman"/>
          <w:sz w:val="28"/>
          <w:szCs w:val="28"/>
        </w:rPr>
        <w:t xml:space="preserve"> (</w:t>
      </w:r>
      <w:r w:rsidR="00C646F4" w:rsidRPr="00C646F4">
        <w:rPr>
          <w:rFonts w:ascii="Times New Roman" w:hAnsi="Times New Roman"/>
          <w:sz w:val="28"/>
          <w:szCs w:val="28"/>
        </w:rPr>
        <w:t xml:space="preserve">в том числе в электронном виде через систему </w:t>
      </w:r>
      <w:r w:rsidR="00C26B49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C00D8B">
        <w:rPr>
          <w:rFonts w:ascii="Times New Roman" w:hAnsi="Times New Roman"/>
          <w:sz w:val="28"/>
          <w:szCs w:val="28"/>
        </w:rPr>
        <w:t xml:space="preserve"> либо АИС ГМУСО</w:t>
      </w:r>
      <w:r w:rsidR="00C26B49">
        <w:rPr>
          <w:rFonts w:ascii="Times New Roman" w:hAnsi="Times New Roman"/>
          <w:sz w:val="28"/>
          <w:szCs w:val="28"/>
        </w:rPr>
        <w:t>)</w:t>
      </w:r>
      <w:r w:rsidR="00C646F4" w:rsidRPr="00C646F4">
        <w:rPr>
          <w:rFonts w:ascii="Times New Roman" w:hAnsi="Times New Roman"/>
          <w:sz w:val="28"/>
          <w:szCs w:val="28"/>
        </w:rPr>
        <w:t xml:space="preserve"> подписанное уведомление</w:t>
      </w:r>
      <w:r w:rsidR="00BD5248">
        <w:rPr>
          <w:rFonts w:ascii="Times New Roman" w:hAnsi="Times New Roman"/>
          <w:sz w:val="28"/>
          <w:szCs w:val="28"/>
        </w:rPr>
        <w:t xml:space="preserve">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740B20">
        <w:rPr>
          <w:rFonts w:ascii="Times New Roman" w:hAnsi="Times New Roman"/>
          <w:sz w:val="28"/>
          <w:szCs w:val="28"/>
        </w:rPr>
        <w:t>, в том числе с использованием ЭП</w:t>
      </w:r>
      <w:r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специалисту</w:t>
      </w:r>
      <w:r w:rsidR="00483D39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EB0F2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646F4" w:rsidRPr="00C646F4">
        <w:rPr>
          <w:rStyle w:val="2"/>
          <w:sz w:val="28"/>
          <w:szCs w:val="28"/>
        </w:rPr>
        <w:t xml:space="preserve">при обращении через Портал </w:t>
      </w:r>
      <w:r w:rsidR="001353B3">
        <w:rPr>
          <w:rStyle w:val="2"/>
          <w:sz w:val="28"/>
          <w:szCs w:val="28"/>
        </w:rPr>
        <w:t xml:space="preserve">(Региональный портал) </w:t>
      </w:r>
      <w:r w:rsidR="00C646F4" w:rsidRPr="00C646F4">
        <w:rPr>
          <w:rStyle w:val="2"/>
          <w:sz w:val="28"/>
          <w:szCs w:val="28"/>
        </w:rPr>
        <w:t xml:space="preserve">или по желанию заявителя </w:t>
      </w:r>
      <w:r w:rsidR="00740B20">
        <w:rPr>
          <w:rFonts w:cs="Times New Roman"/>
          <w:sz w:val="28"/>
          <w:szCs w:val="28"/>
        </w:rPr>
        <w:t xml:space="preserve">(получить уведомление </w:t>
      </w:r>
      <w:r w:rsidR="0007204E" w:rsidRPr="004C37F8">
        <w:rPr>
          <w:sz w:val="28"/>
          <w:szCs w:val="28"/>
        </w:rPr>
        <w:t>о постановке ребенка на учет</w:t>
      </w:r>
      <w:r w:rsidR="00BD5248">
        <w:rPr>
          <w:sz w:val="28"/>
          <w:szCs w:val="28"/>
        </w:rPr>
        <w:t xml:space="preserve"> </w:t>
      </w:r>
      <w:r w:rsidR="00740B20">
        <w:rPr>
          <w:rFonts w:cs="Times New Roman"/>
          <w:sz w:val="28"/>
          <w:szCs w:val="28"/>
        </w:rPr>
        <w:t xml:space="preserve">в личном кабинете </w:t>
      </w:r>
      <w:r w:rsidR="002864AE">
        <w:rPr>
          <w:rFonts w:cs="Times New Roman"/>
          <w:sz w:val="28"/>
          <w:szCs w:val="28"/>
        </w:rPr>
        <w:t>на</w:t>
      </w:r>
      <w:r w:rsidR="00740B20">
        <w:rPr>
          <w:rFonts w:cs="Times New Roman"/>
          <w:sz w:val="28"/>
          <w:szCs w:val="28"/>
        </w:rPr>
        <w:t xml:space="preserve"> Портал</w:t>
      </w:r>
      <w:r w:rsidR="002864AE">
        <w:rPr>
          <w:rFonts w:cs="Times New Roman"/>
          <w:sz w:val="28"/>
          <w:szCs w:val="28"/>
        </w:rPr>
        <w:t xml:space="preserve">е) </w:t>
      </w:r>
      <w:r w:rsidR="00C646F4" w:rsidRPr="00C646F4">
        <w:rPr>
          <w:rStyle w:val="2"/>
          <w:sz w:val="28"/>
          <w:szCs w:val="28"/>
        </w:rPr>
        <w:t>у</w:t>
      </w:r>
      <w:r w:rsidR="00C646F4" w:rsidRPr="00C646F4">
        <w:rPr>
          <w:sz w:val="28"/>
          <w:szCs w:val="28"/>
        </w:rPr>
        <w:t>ведомление размещается в личном кабинете в электронной форме</w:t>
      </w:r>
      <w:r w:rsidR="00C00D8B">
        <w:rPr>
          <w:sz w:val="28"/>
          <w:szCs w:val="28"/>
        </w:rPr>
        <w:t>(</w:t>
      </w:r>
      <w:r w:rsidR="00C646F4" w:rsidRPr="00C646F4">
        <w:rPr>
          <w:sz w:val="28"/>
          <w:szCs w:val="28"/>
        </w:rPr>
        <w:t xml:space="preserve">с возможностью его </w:t>
      </w:r>
      <w:r w:rsidR="00C00D8B">
        <w:rPr>
          <w:sz w:val="28"/>
          <w:szCs w:val="28"/>
        </w:rPr>
        <w:t>печати</w:t>
      </w:r>
      <w:r w:rsidR="00C35F23">
        <w:rPr>
          <w:sz w:val="28"/>
          <w:szCs w:val="28"/>
        </w:rPr>
        <w:t xml:space="preserve"> </w:t>
      </w:r>
      <w:r w:rsidR="00C646F4" w:rsidRPr="00C646F4">
        <w:rPr>
          <w:sz w:val="28"/>
          <w:szCs w:val="28"/>
        </w:rPr>
        <w:t>на бумажном носителе</w:t>
      </w:r>
      <w:r w:rsidR="00C00D8B" w:rsidRPr="00483D39">
        <w:rPr>
          <w:sz w:val="28"/>
          <w:szCs w:val="28"/>
        </w:rPr>
        <w:t>)</w:t>
      </w:r>
      <w:r w:rsidR="00C646F4" w:rsidRPr="00483D39">
        <w:rPr>
          <w:rStyle w:val="2"/>
          <w:sz w:val="28"/>
          <w:szCs w:val="28"/>
        </w:rPr>
        <w:t>.</w:t>
      </w:r>
    </w:p>
    <w:p w:rsid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Электронные документы, являющиеся результатом предоставления </w:t>
      </w:r>
      <w:r w:rsidR="001353B3">
        <w:rPr>
          <w:sz w:val="28"/>
          <w:szCs w:val="28"/>
        </w:rPr>
        <w:t>административной процедуры</w:t>
      </w:r>
      <w:r w:rsidRPr="00C646F4">
        <w:rPr>
          <w:sz w:val="28"/>
          <w:szCs w:val="28"/>
        </w:rPr>
        <w:t>, готовятся в формате pdf, подписываются 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71.1.3. Специалист:</w:t>
      </w:r>
    </w:p>
    <w:p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уведомление о постановке на учет 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</w:t>
      </w:r>
      <w:r w:rsidRPr="00C646F4">
        <w:rPr>
          <w:rStyle w:val="2"/>
          <w:sz w:val="28"/>
          <w:szCs w:val="28"/>
        </w:rPr>
        <w:t>для зачисления в ДОО</w:t>
      </w:r>
      <w:r>
        <w:rPr>
          <w:rStyle w:val="2"/>
          <w:sz w:val="28"/>
          <w:szCs w:val="28"/>
        </w:rPr>
        <w:t>;</w:t>
      </w:r>
    </w:p>
    <w:p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уведомления о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</w:t>
      </w:r>
      <w:r w:rsidR="00521E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сообщением адреса и графика работы</w:t>
      </w:r>
      <w:r w:rsidR="00521E5D">
        <w:rPr>
          <w:rFonts w:ascii="Times New Roman" w:hAnsi="Times New Roman"/>
          <w:sz w:val="28"/>
          <w:szCs w:val="28"/>
        </w:rPr>
        <w:t>.</w:t>
      </w:r>
    </w:p>
    <w:p w:rsidR="00880E7D" w:rsidRPr="00C646F4" w:rsidRDefault="00880E7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C646F4">
        <w:rPr>
          <w:rFonts w:cs="Times New Roman"/>
          <w:sz w:val="28"/>
          <w:szCs w:val="28"/>
        </w:rPr>
        <w:t>Своевременно</w:t>
      </w:r>
      <w:r w:rsidR="00C35F23">
        <w:rPr>
          <w:rFonts w:cs="Times New Roman"/>
          <w:sz w:val="28"/>
          <w:szCs w:val="28"/>
        </w:rPr>
        <w:t xml:space="preserve"> </w:t>
      </w:r>
      <w:r w:rsidRPr="00C646F4">
        <w:rPr>
          <w:rFonts w:cs="Times New Roman"/>
          <w:sz w:val="28"/>
          <w:szCs w:val="28"/>
        </w:rPr>
        <w:t>невостребованные заявител</w:t>
      </w:r>
      <w:r>
        <w:rPr>
          <w:rFonts w:cs="Times New Roman"/>
          <w:sz w:val="28"/>
          <w:szCs w:val="28"/>
        </w:rPr>
        <w:t>ями</w:t>
      </w:r>
      <w:r w:rsidRPr="00C646F4">
        <w:rPr>
          <w:rFonts w:cs="Times New Roman"/>
          <w:sz w:val="28"/>
          <w:szCs w:val="28"/>
        </w:rPr>
        <w:t xml:space="preserve"> уведомления о постановке на учет для зачисления в ДОО хранятся в течение 1 месяца в </w:t>
      </w:r>
      <w:r w:rsidRPr="00C646F4">
        <w:rPr>
          <w:sz w:val="28"/>
          <w:szCs w:val="28"/>
        </w:rPr>
        <w:t>организации, участвующей в предоставлении муниципальной услуги,</w:t>
      </w:r>
      <w:r w:rsidRPr="00C646F4">
        <w:rPr>
          <w:rFonts w:cs="Times New Roman"/>
          <w:sz w:val="28"/>
          <w:szCs w:val="28"/>
        </w:rPr>
        <w:t xml:space="preserve"> далее передаются в </w:t>
      </w:r>
      <w:r>
        <w:rPr>
          <w:rFonts w:cs="Times New Roman"/>
          <w:sz w:val="28"/>
          <w:szCs w:val="28"/>
        </w:rPr>
        <w:t>МОУО</w:t>
      </w:r>
      <w:r w:rsidRPr="00C646F4">
        <w:rPr>
          <w:rFonts w:cs="Times New Roman"/>
          <w:sz w:val="28"/>
          <w:szCs w:val="28"/>
        </w:rPr>
        <w:t xml:space="preserve"> для получения заявителем в </w:t>
      </w:r>
      <w:r>
        <w:rPr>
          <w:rFonts w:cs="Times New Roman"/>
          <w:sz w:val="28"/>
          <w:szCs w:val="28"/>
        </w:rPr>
        <w:t>МОУО</w:t>
      </w:r>
      <w:r w:rsidRPr="00C646F4">
        <w:rPr>
          <w:rFonts w:cs="Times New Roman"/>
          <w:sz w:val="28"/>
          <w:szCs w:val="28"/>
        </w:rPr>
        <w:t xml:space="preserve"> или его хранения вместе с заявлением</w:t>
      </w:r>
      <w:r>
        <w:rPr>
          <w:rFonts w:cs="Times New Roman"/>
          <w:sz w:val="28"/>
          <w:szCs w:val="28"/>
        </w:rPr>
        <w:t xml:space="preserve"> о постановке на учет</w:t>
      </w:r>
      <w:r w:rsidRPr="00C646F4">
        <w:rPr>
          <w:rFonts w:cs="Times New Roman"/>
          <w:sz w:val="28"/>
          <w:szCs w:val="28"/>
        </w:rPr>
        <w:t>;</w:t>
      </w:r>
    </w:p>
    <w:p w:rsidR="008A3D7A" w:rsidRDefault="000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71.1.</w:t>
      </w:r>
      <w:r w:rsidR="00483D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646F4" w:rsidRPr="00C646F4">
        <w:rPr>
          <w:rFonts w:ascii="Times New Roman" w:hAnsi="Times New Roman"/>
          <w:sz w:val="28"/>
          <w:szCs w:val="28"/>
        </w:rPr>
        <w:t xml:space="preserve">В случае личного обращения заявителя в </w:t>
      </w:r>
      <w:r w:rsidR="002864AE">
        <w:rPr>
          <w:rFonts w:ascii="Times New Roman" w:hAnsi="Times New Roman"/>
          <w:sz w:val="28"/>
          <w:szCs w:val="28"/>
        </w:rPr>
        <w:t>М</w:t>
      </w:r>
      <w:r w:rsidR="000D5E98">
        <w:rPr>
          <w:rFonts w:ascii="Times New Roman" w:hAnsi="Times New Roman"/>
          <w:sz w:val="28"/>
          <w:szCs w:val="28"/>
        </w:rPr>
        <w:t>ОУО</w:t>
      </w:r>
      <w:r w:rsidR="00C646F4" w:rsidRPr="00C646F4">
        <w:rPr>
          <w:rFonts w:ascii="Times New Roman" w:hAnsi="Times New Roman"/>
          <w:sz w:val="28"/>
          <w:szCs w:val="28"/>
        </w:rPr>
        <w:t xml:space="preserve"> уполномоченное </w:t>
      </w:r>
      <w:r w:rsidR="002864AE">
        <w:rPr>
          <w:rFonts w:ascii="Times New Roman" w:hAnsi="Times New Roman"/>
          <w:sz w:val="28"/>
          <w:szCs w:val="28"/>
        </w:rPr>
        <w:t xml:space="preserve">должностное </w:t>
      </w:r>
      <w:r w:rsidR="00C646F4" w:rsidRPr="00C646F4">
        <w:rPr>
          <w:rFonts w:ascii="Times New Roman" w:hAnsi="Times New Roman"/>
          <w:sz w:val="28"/>
          <w:szCs w:val="28"/>
        </w:rPr>
        <w:t>лицо вправе осуществлять процедуры приема заявления</w:t>
      </w:r>
      <w:r w:rsidR="00C35F23">
        <w:rPr>
          <w:rFonts w:ascii="Times New Roman" w:hAnsi="Times New Roman"/>
          <w:sz w:val="28"/>
          <w:szCs w:val="28"/>
        </w:rPr>
        <w:t xml:space="preserve">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C646F4" w:rsidRPr="00C646F4">
        <w:rPr>
          <w:rFonts w:ascii="Times New Roman" w:hAnsi="Times New Roman"/>
          <w:sz w:val="28"/>
          <w:szCs w:val="28"/>
        </w:rPr>
        <w:t>, его регистрацию и постановку ребенка на учет для зачисления в ДОО, выдачу уведомления</w:t>
      </w:r>
      <w:r w:rsidR="00C35F23">
        <w:rPr>
          <w:rFonts w:ascii="Times New Roman" w:hAnsi="Times New Roman"/>
          <w:sz w:val="28"/>
          <w:szCs w:val="28"/>
        </w:rPr>
        <w:t xml:space="preserve">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C35F23">
        <w:rPr>
          <w:rFonts w:ascii="Times New Roman" w:hAnsi="Times New Roman"/>
          <w:sz w:val="28"/>
          <w:szCs w:val="28"/>
        </w:rPr>
        <w:t xml:space="preserve"> </w:t>
      </w:r>
      <w:r w:rsidR="00C646F4" w:rsidRPr="00483D39">
        <w:rPr>
          <w:rFonts w:ascii="Times New Roman" w:hAnsi="Times New Roman"/>
          <w:sz w:val="28"/>
          <w:szCs w:val="28"/>
        </w:rPr>
        <w:t>заявителю в течение 1 рабочего дня.</w:t>
      </w:r>
    </w:p>
    <w:p w:rsidR="0007204E" w:rsidRPr="0007204E" w:rsidRDefault="000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C92">
        <w:rPr>
          <w:rFonts w:ascii="Times New Roman" w:hAnsi="Times New Roman"/>
          <w:sz w:val="28"/>
          <w:szCs w:val="28"/>
        </w:rPr>
        <w:t>71.1.</w:t>
      </w:r>
      <w:r w:rsidR="00483D39">
        <w:rPr>
          <w:rFonts w:ascii="Times New Roman" w:hAnsi="Times New Roman"/>
          <w:sz w:val="28"/>
          <w:szCs w:val="28"/>
        </w:rPr>
        <w:t>5</w:t>
      </w:r>
      <w:r w:rsidRPr="00676C92">
        <w:rPr>
          <w:rFonts w:ascii="Times New Roman" w:hAnsi="Times New Roman"/>
          <w:sz w:val="28"/>
          <w:szCs w:val="28"/>
        </w:rPr>
        <w:t>. Результат выполнения административной процедуры выдача заявителю уведомления о постановке ребенка на учет.</w:t>
      </w:r>
    </w:p>
    <w:p w:rsidR="00070A8B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Style w:val="2"/>
          <w:sz w:val="28"/>
          <w:szCs w:val="28"/>
        </w:rPr>
        <w:t>7</w:t>
      </w:r>
      <w:r w:rsidR="00F273BC">
        <w:rPr>
          <w:rStyle w:val="2"/>
          <w:sz w:val="28"/>
          <w:szCs w:val="28"/>
        </w:rPr>
        <w:t>1</w:t>
      </w:r>
      <w:r w:rsidRPr="00266964">
        <w:rPr>
          <w:rStyle w:val="2"/>
          <w:sz w:val="28"/>
          <w:szCs w:val="28"/>
        </w:rPr>
        <w:t xml:space="preserve">.2. В случае если </w:t>
      </w:r>
      <w:r w:rsidRPr="002E2DBE">
        <w:rPr>
          <w:rFonts w:ascii="Times New Roman" w:hAnsi="Times New Roman"/>
          <w:sz w:val="28"/>
          <w:szCs w:val="28"/>
        </w:rPr>
        <w:t>в региональной электронной</w:t>
      </w:r>
      <w:r w:rsidRPr="00C646F4">
        <w:rPr>
          <w:rFonts w:ascii="Times New Roman" w:hAnsi="Times New Roman"/>
          <w:sz w:val="28"/>
          <w:szCs w:val="28"/>
        </w:rPr>
        <w:t xml:space="preserve"> базе данных детей дошкольного возраста </w:t>
      </w:r>
      <w:r w:rsidR="000D5E98">
        <w:rPr>
          <w:rFonts w:ascii="Times New Roman" w:hAnsi="Times New Roman"/>
          <w:sz w:val="28"/>
          <w:szCs w:val="28"/>
        </w:rPr>
        <w:t xml:space="preserve">АИС ГМУСО </w:t>
      </w:r>
      <w:r w:rsidRPr="00C646F4">
        <w:rPr>
          <w:rFonts w:ascii="Times New Roman" w:hAnsi="Times New Roman"/>
          <w:sz w:val="28"/>
          <w:szCs w:val="28"/>
        </w:rPr>
        <w:t xml:space="preserve">имеется зарегистрированное заявление </w:t>
      </w:r>
      <w:r w:rsidR="0007204E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C35F23">
        <w:rPr>
          <w:rFonts w:ascii="Times New Roman" w:hAnsi="Times New Roman"/>
          <w:sz w:val="28"/>
          <w:szCs w:val="28"/>
        </w:rPr>
        <w:t xml:space="preserve"> </w:t>
      </w:r>
      <w:r w:rsidR="00F273BC">
        <w:rPr>
          <w:rFonts w:ascii="Times New Roman" w:hAnsi="Times New Roman"/>
          <w:sz w:val="28"/>
          <w:szCs w:val="28"/>
        </w:rPr>
        <w:t>с идентичными персональными данными</w:t>
      </w:r>
      <w:r w:rsidRPr="00C646F4">
        <w:rPr>
          <w:rFonts w:ascii="Times New Roman" w:hAnsi="Times New Roman"/>
          <w:sz w:val="28"/>
          <w:szCs w:val="28"/>
        </w:rPr>
        <w:t xml:space="preserve">, </w:t>
      </w:r>
      <w:r w:rsidRPr="00C34D49">
        <w:rPr>
          <w:rFonts w:ascii="Times New Roman" w:hAnsi="Times New Roman"/>
          <w:sz w:val="28"/>
          <w:szCs w:val="28"/>
        </w:rPr>
        <w:t>уполномоченное должностное лицо</w:t>
      </w:r>
      <w:r w:rsidR="00070A8B">
        <w:rPr>
          <w:rFonts w:ascii="Times New Roman" w:hAnsi="Times New Roman"/>
          <w:sz w:val="28"/>
          <w:szCs w:val="28"/>
        </w:rPr>
        <w:t>:</w:t>
      </w:r>
    </w:p>
    <w:p w:rsidR="000B7709" w:rsidRPr="00102CEF" w:rsidRDefault="00070A8B" w:rsidP="00B54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3218" w:rsidRPr="0096664F">
        <w:rPr>
          <w:rFonts w:ascii="Times New Roman" w:hAnsi="Times New Roman"/>
          <w:sz w:val="28"/>
          <w:szCs w:val="28"/>
        </w:rPr>
        <w:t xml:space="preserve"> формирует мотивированный отказ </w:t>
      </w:r>
      <w:r w:rsidR="008A3D7A" w:rsidRPr="00266964">
        <w:rPr>
          <w:rFonts w:ascii="Times New Roman" w:hAnsi="Times New Roman"/>
          <w:sz w:val="28"/>
          <w:szCs w:val="28"/>
        </w:rPr>
        <w:t>в постановке ребенка на учет (далее – мотиви</w:t>
      </w:r>
      <w:r w:rsidR="0007204E" w:rsidRPr="002E2DBE">
        <w:rPr>
          <w:rFonts w:ascii="Times New Roman" w:hAnsi="Times New Roman"/>
          <w:sz w:val="28"/>
          <w:szCs w:val="28"/>
        </w:rPr>
        <w:t>рованный отказ</w:t>
      </w:r>
      <w:r w:rsidR="00C35F23">
        <w:rPr>
          <w:rFonts w:ascii="Times New Roman" w:hAnsi="Times New Roman"/>
          <w:sz w:val="28"/>
          <w:szCs w:val="28"/>
        </w:rPr>
        <w:t xml:space="preserve"> </w:t>
      </w:r>
      <w:r w:rsidR="0007204E" w:rsidRPr="009E26EF">
        <w:rPr>
          <w:rFonts w:ascii="Times New Roman" w:hAnsi="Times New Roman"/>
          <w:sz w:val="28"/>
          <w:szCs w:val="28"/>
        </w:rPr>
        <w:t>в постановке ребенка на учет</w:t>
      </w:r>
      <w:r w:rsidR="0007204E" w:rsidRPr="0096664F">
        <w:rPr>
          <w:rFonts w:ascii="Times New Roman" w:hAnsi="Times New Roman"/>
          <w:sz w:val="28"/>
          <w:szCs w:val="28"/>
        </w:rPr>
        <w:t>) (приложение № 8</w:t>
      </w:r>
      <w:r w:rsidR="008A3D7A" w:rsidRPr="0096664F">
        <w:rPr>
          <w:rFonts w:ascii="Times New Roman" w:hAnsi="Times New Roman"/>
          <w:sz w:val="28"/>
          <w:szCs w:val="28"/>
        </w:rPr>
        <w:t>)</w:t>
      </w:r>
      <w:r w:rsidR="0038563F">
        <w:rPr>
          <w:rFonts w:ascii="Times New Roman" w:hAnsi="Times New Roman"/>
          <w:sz w:val="28"/>
          <w:szCs w:val="28"/>
        </w:rPr>
        <w:t>,</w:t>
      </w:r>
      <w:r w:rsidR="00B54282">
        <w:rPr>
          <w:rFonts w:ascii="Times New Roman" w:hAnsi="Times New Roman"/>
          <w:sz w:val="28"/>
          <w:szCs w:val="28"/>
        </w:rPr>
        <w:t xml:space="preserve"> </w:t>
      </w:r>
      <w:r w:rsidR="0038563F">
        <w:rPr>
          <w:rFonts w:ascii="Times New Roman" w:hAnsi="Times New Roman"/>
          <w:sz w:val="28"/>
          <w:szCs w:val="28"/>
        </w:rPr>
        <w:t>который регистрирует в соответствующем журнале (приложение №9)</w:t>
      </w:r>
      <w:r w:rsidR="000B7709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</w:t>
      </w:r>
      <w:r w:rsidR="00D22F57" w:rsidRPr="00102CEF">
        <w:rPr>
          <w:rFonts w:ascii="Times New Roman" w:hAnsi="Times New Roman"/>
          <w:sz w:val="28"/>
          <w:szCs w:val="28"/>
        </w:rPr>
        <w:lastRenderedPageBreak/>
        <w:t xml:space="preserve">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</w:t>
      </w:r>
      <w:r w:rsidRPr="00102CEF">
        <w:rPr>
          <w:rFonts w:ascii="Times New Roman" w:hAnsi="Times New Roman"/>
          <w:sz w:val="28"/>
          <w:szCs w:val="28"/>
        </w:rPr>
        <w:t>ным лицом;</w:t>
      </w:r>
    </w:p>
    <w:p w:rsidR="002864AE" w:rsidRPr="00102CEF" w:rsidRDefault="00070A8B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102CEF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2864AE" w:rsidRPr="00102CEF">
        <w:rPr>
          <w:rFonts w:ascii="Times New Roman" w:hAnsi="Times New Roman"/>
          <w:sz w:val="28"/>
          <w:szCs w:val="28"/>
        </w:rPr>
        <w:t>М</w:t>
      </w:r>
      <w:r w:rsidR="00757229" w:rsidRPr="00102CEF">
        <w:rPr>
          <w:rFonts w:ascii="Times New Roman" w:hAnsi="Times New Roman"/>
          <w:sz w:val="28"/>
          <w:szCs w:val="28"/>
        </w:rPr>
        <w:t>ОУО</w:t>
      </w:r>
      <w:r w:rsidR="00C35F23">
        <w:rPr>
          <w:rFonts w:ascii="Times New Roman" w:hAnsi="Times New Roman"/>
          <w:sz w:val="28"/>
          <w:szCs w:val="28"/>
        </w:rPr>
        <w:t xml:space="preserve"> </w:t>
      </w:r>
      <w:r w:rsidR="00553218" w:rsidRPr="00102CEF">
        <w:rPr>
          <w:rFonts w:ascii="Times New Roman" w:hAnsi="Times New Roman"/>
          <w:sz w:val="28"/>
          <w:szCs w:val="28"/>
        </w:rPr>
        <w:t xml:space="preserve">или по желанию заявителя (получить уведомление </w:t>
      </w:r>
      <w:r w:rsidR="0007204E" w:rsidRPr="00102CEF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102CEF">
        <w:rPr>
          <w:rFonts w:ascii="Times New Roman" w:hAnsi="Times New Roman"/>
          <w:sz w:val="28"/>
          <w:szCs w:val="28"/>
        </w:rPr>
        <w:t xml:space="preserve">в МОУО) </w:t>
      </w:r>
      <w:r w:rsidR="008A3D7A" w:rsidRPr="00102CEF">
        <w:rPr>
          <w:rFonts w:ascii="Times New Roman" w:hAnsi="Times New Roman"/>
          <w:sz w:val="28"/>
          <w:szCs w:val="28"/>
        </w:rPr>
        <w:t>в</w:t>
      </w:r>
      <w:r w:rsidR="00C646F4" w:rsidRPr="00102CEF">
        <w:rPr>
          <w:rFonts w:ascii="Times New Roman" w:hAnsi="Times New Roman"/>
          <w:sz w:val="28"/>
          <w:szCs w:val="28"/>
        </w:rPr>
        <w:t>ручает заявителю мотивированный отказ</w:t>
      </w:r>
      <w:r w:rsidR="0007204E" w:rsidRPr="00102CEF">
        <w:rPr>
          <w:rFonts w:ascii="Times New Roman" w:hAnsi="Times New Roman"/>
          <w:sz w:val="28"/>
          <w:szCs w:val="28"/>
        </w:rPr>
        <w:t xml:space="preserve"> в постановке ребенка на учет</w:t>
      </w:r>
      <w:r w:rsidR="00483D39">
        <w:rPr>
          <w:rFonts w:ascii="Times New Roman" w:hAnsi="Times New Roman"/>
          <w:sz w:val="28"/>
          <w:szCs w:val="28"/>
        </w:rPr>
        <w:t>;</w:t>
      </w:r>
    </w:p>
    <w:p w:rsidR="00990923" w:rsidRDefault="00070A8B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070A8B">
        <w:rPr>
          <w:rFonts w:ascii="Times New Roman" w:hAnsi="Times New Roman"/>
          <w:sz w:val="28"/>
          <w:szCs w:val="28"/>
        </w:rPr>
        <w:t xml:space="preserve">- </w:t>
      </w:r>
      <w:r w:rsidR="00C646F4" w:rsidRPr="00102CEF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553218" w:rsidRPr="00102CEF">
        <w:rPr>
          <w:rFonts w:ascii="Times New Roman" w:hAnsi="Times New Roman"/>
          <w:sz w:val="28"/>
          <w:szCs w:val="28"/>
        </w:rPr>
        <w:t>МФЦ, или по желанию заявителя</w:t>
      </w:r>
      <w:r w:rsidR="00324E7A">
        <w:rPr>
          <w:rFonts w:ascii="Times New Roman" w:hAnsi="Times New Roman"/>
          <w:sz w:val="28"/>
          <w:szCs w:val="28"/>
        </w:rPr>
        <w:t xml:space="preserve">, </w:t>
      </w:r>
      <w:r w:rsidR="00483D39" w:rsidRPr="00102CEF">
        <w:rPr>
          <w:rFonts w:ascii="Times New Roman" w:hAnsi="Times New Roman"/>
          <w:sz w:val="28"/>
          <w:szCs w:val="28"/>
        </w:rPr>
        <w:t>п</w:t>
      </w:r>
      <w:r w:rsidR="00C646F4" w:rsidRPr="00102CEF">
        <w:rPr>
          <w:rFonts w:ascii="Times New Roman" w:hAnsi="Times New Roman"/>
          <w:sz w:val="28"/>
          <w:szCs w:val="28"/>
        </w:rPr>
        <w:t xml:space="preserve">ередает </w:t>
      </w:r>
      <w:r w:rsidR="00483D39" w:rsidRPr="00102CEF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C646F4" w:rsidRPr="00102CEF">
        <w:rPr>
          <w:rFonts w:ascii="Times New Roman" w:hAnsi="Times New Roman"/>
          <w:sz w:val="28"/>
          <w:szCs w:val="28"/>
        </w:rPr>
        <w:t>специалисту</w:t>
      </w:r>
      <w:r w:rsidR="00990923" w:rsidRPr="00102CEF">
        <w:rPr>
          <w:rFonts w:ascii="Times New Roman" w:hAnsi="Times New Roman"/>
          <w:sz w:val="28"/>
          <w:szCs w:val="28"/>
        </w:rPr>
        <w:t>;</w:t>
      </w:r>
    </w:p>
    <w:p w:rsidR="00C646F4" w:rsidRDefault="00990923">
      <w:pPr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Style w:val="2"/>
          <w:sz w:val="28"/>
          <w:szCs w:val="28"/>
        </w:rPr>
        <w:t xml:space="preserve">при обращении через Портал </w:t>
      </w:r>
      <w:r w:rsidR="00757229">
        <w:rPr>
          <w:rStyle w:val="2"/>
          <w:sz w:val="28"/>
          <w:szCs w:val="28"/>
        </w:rPr>
        <w:t xml:space="preserve">(Региональный портал) </w:t>
      </w:r>
      <w:r w:rsidR="00962FB9" w:rsidRPr="002371A4">
        <w:rPr>
          <w:rFonts w:ascii="Times New Roman" w:hAnsi="Times New Roman"/>
          <w:sz w:val="28"/>
          <w:szCs w:val="28"/>
        </w:rPr>
        <w:t xml:space="preserve">или по желанию заявителя </w:t>
      </w:r>
      <w:r w:rsidR="00DC11D4">
        <w:rPr>
          <w:rFonts w:ascii="Times New Roman" w:hAnsi="Times New Roman"/>
          <w:sz w:val="28"/>
          <w:szCs w:val="28"/>
        </w:rPr>
        <w:t xml:space="preserve">направляет </w:t>
      </w:r>
      <w:r w:rsidR="00641ADC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F273BC" w:rsidRPr="009E26EF">
        <w:rPr>
          <w:rFonts w:ascii="Times New Roman" w:hAnsi="Times New Roman"/>
          <w:sz w:val="28"/>
          <w:szCs w:val="28"/>
        </w:rPr>
        <w:t>в постановке ребенка на учет</w:t>
      </w:r>
      <w:r w:rsidR="00C35F23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заявител</w:t>
      </w:r>
      <w:r w:rsidR="00DC11D4">
        <w:rPr>
          <w:rFonts w:ascii="Times New Roman" w:hAnsi="Times New Roman"/>
          <w:sz w:val="28"/>
          <w:szCs w:val="28"/>
        </w:rPr>
        <w:t>ю</w:t>
      </w:r>
      <w:r w:rsidR="00C35F23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в личн</w:t>
      </w:r>
      <w:r w:rsidR="00DC11D4">
        <w:rPr>
          <w:rFonts w:ascii="Times New Roman" w:hAnsi="Times New Roman"/>
          <w:sz w:val="28"/>
          <w:szCs w:val="28"/>
        </w:rPr>
        <w:t>ый</w:t>
      </w:r>
      <w:r w:rsidR="00C646F4" w:rsidRPr="00C646F4">
        <w:rPr>
          <w:rFonts w:ascii="Times New Roman" w:hAnsi="Times New Roman"/>
          <w:sz w:val="28"/>
          <w:szCs w:val="28"/>
        </w:rPr>
        <w:t xml:space="preserve"> кабинет</w:t>
      </w:r>
      <w:r w:rsidR="00C35F23">
        <w:rPr>
          <w:rFonts w:ascii="Times New Roman" w:hAnsi="Times New Roman"/>
          <w:sz w:val="28"/>
          <w:szCs w:val="28"/>
        </w:rPr>
        <w:t xml:space="preserve"> </w:t>
      </w:r>
      <w:r w:rsidR="00DC11D4">
        <w:rPr>
          <w:rFonts w:ascii="Times New Roman" w:hAnsi="Times New Roman"/>
          <w:sz w:val="28"/>
          <w:szCs w:val="28"/>
        </w:rPr>
        <w:t>путем</w:t>
      </w:r>
      <w:r w:rsidR="00C35F23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смен</w:t>
      </w:r>
      <w:r w:rsidR="00DC11D4">
        <w:rPr>
          <w:rFonts w:ascii="Times New Roman" w:hAnsi="Times New Roman"/>
          <w:sz w:val="28"/>
          <w:szCs w:val="28"/>
        </w:rPr>
        <w:t>ы</w:t>
      </w:r>
      <w:r w:rsidR="00C35F23">
        <w:rPr>
          <w:rFonts w:ascii="Times New Roman" w:hAnsi="Times New Roman"/>
          <w:sz w:val="28"/>
          <w:szCs w:val="28"/>
        </w:rPr>
        <w:t xml:space="preserve"> </w:t>
      </w:r>
      <w:r w:rsidR="008A3D7A">
        <w:rPr>
          <w:rFonts w:ascii="Times New Roman" w:hAnsi="Times New Roman"/>
          <w:sz w:val="28"/>
          <w:szCs w:val="28"/>
        </w:rPr>
        <w:t>статус</w:t>
      </w:r>
      <w:r w:rsidR="00521E5D">
        <w:rPr>
          <w:rFonts w:ascii="Times New Roman" w:hAnsi="Times New Roman"/>
          <w:sz w:val="28"/>
          <w:szCs w:val="28"/>
        </w:rPr>
        <w:t>а</w:t>
      </w:r>
      <w:r w:rsidR="00C35F23">
        <w:rPr>
          <w:rFonts w:ascii="Times New Roman" w:hAnsi="Times New Roman"/>
          <w:sz w:val="28"/>
          <w:szCs w:val="28"/>
        </w:rPr>
        <w:t xml:space="preserve"> </w:t>
      </w:r>
      <w:r w:rsidR="00F273BC" w:rsidRPr="00C646F4">
        <w:rPr>
          <w:rFonts w:ascii="Times New Roman" w:hAnsi="Times New Roman"/>
          <w:sz w:val="28"/>
          <w:szCs w:val="28"/>
        </w:rPr>
        <w:t>его заявления</w:t>
      </w:r>
      <w:r w:rsidR="00C35F23">
        <w:rPr>
          <w:rFonts w:ascii="Times New Roman" w:hAnsi="Times New Roman"/>
          <w:sz w:val="28"/>
          <w:szCs w:val="28"/>
        </w:rPr>
        <w:t xml:space="preserve"> </w:t>
      </w:r>
      <w:r w:rsidR="00F273BC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8A3D7A" w:rsidRPr="00102CEF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C646F4" w:rsidRPr="00483D39">
        <w:rPr>
          <w:rFonts w:ascii="Times New Roman" w:hAnsi="Times New Roman"/>
          <w:sz w:val="28"/>
          <w:szCs w:val="28"/>
        </w:rPr>
        <w:t xml:space="preserve">на статус «отказано» и </w:t>
      </w:r>
      <w:r w:rsidR="00DC11D4" w:rsidRPr="00483D39">
        <w:rPr>
          <w:rFonts w:ascii="Times New Roman" w:hAnsi="Times New Roman"/>
          <w:sz w:val="28"/>
          <w:szCs w:val="28"/>
        </w:rPr>
        <w:t xml:space="preserve">добавляет </w:t>
      </w:r>
      <w:r w:rsidR="00C646F4" w:rsidRPr="00483D39">
        <w:rPr>
          <w:rFonts w:ascii="Times New Roman" w:hAnsi="Times New Roman"/>
          <w:sz w:val="28"/>
          <w:szCs w:val="28"/>
        </w:rPr>
        <w:t>комментарии о причинах отказа</w:t>
      </w:r>
      <w:r w:rsidR="00C646F4" w:rsidRPr="00483D39">
        <w:rPr>
          <w:rStyle w:val="2"/>
          <w:sz w:val="28"/>
          <w:szCs w:val="28"/>
        </w:rPr>
        <w:t>.</w:t>
      </w:r>
    </w:p>
    <w:p w:rsidR="00990923" w:rsidRDefault="00990923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Электронные документы, являющиеся результатом предоставления </w:t>
      </w:r>
      <w:r>
        <w:rPr>
          <w:sz w:val="28"/>
          <w:szCs w:val="28"/>
        </w:rPr>
        <w:t>административной процедуры</w:t>
      </w:r>
      <w:r w:rsidRPr="00C646F4">
        <w:rPr>
          <w:sz w:val="28"/>
          <w:szCs w:val="28"/>
        </w:rPr>
        <w:t>, готовятся в формате pdf, подписываются 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71.2.1. Специалист:</w:t>
      </w:r>
    </w:p>
    <w:p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мотивированный отказ в постановке на учет 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</w:t>
      </w:r>
      <w:r w:rsidRPr="00C646F4">
        <w:rPr>
          <w:rStyle w:val="2"/>
          <w:sz w:val="28"/>
          <w:szCs w:val="28"/>
        </w:rPr>
        <w:t>для зачисления в ДОО</w:t>
      </w:r>
      <w:r>
        <w:rPr>
          <w:rStyle w:val="2"/>
          <w:sz w:val="28"/>
          <w:szCs w:val="28"/>
        </w:rPr>
        <w:t>;</w:t>
      </w:r>
    </w:p>
    <w:p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мотивированного отказа в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с сообщением адреса и графика работы</w:t>
      </w:r>
      <w:r w:rsidR="00521E5D">
        <w:rPr>
          <w:rFonts w:ascii="Times New Roman" w:hAnsi="Times New Roman"/>
          <w:sz w:val="28"/>
          <w:szCs w:val="28"/>
        </w:rPr>
        <w:t>.</w:t>
      </w:r>
    </w:p>
    <w:p w:rsidR="00990923" w:rsidRPr="00C646F4" w:rsidRDefault="00990923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C646F4">
        <w:rPr>
          <w:rFonts w:cs="Times New Roman"/>
          <w:sz w:val="28"/>
          <w:szCs w:val="28"/>
        </w:rPr>
        <w:t>Своевременно</w:t>
      </w:r>
      <w:r w:rsidR="00A44833">
        <w:rPr>
          <w:rFonts w:cs="Times New Roman"/>
          <w:sz w:val="28"/>
          <w:szCs w:val="28"/>
        </w:rPr>
        <w:t xml:space="preserve"> </w:t>
      </w:r>
      <w:r w:rsidRPr="00C646F4">
        <w:rPr>
          <w:rFonts w:cs="Times New Roman"/>
          <w:sz w:val="28"/>
          <w:szCs w:val="28"/>
        </w:rPr>
        <w:t>невостребованные заявител</w:t>
      </w:r>
      <w:r>
        <w:rPr>
          <w:rFonts w:cs="Times New Roman"/>
          <w:sz w:val="28"/>
          <w:szCs w:val="28"/>
        </w:rPr>
        <w:t>ями</w:t>
      </w:r>
      <w:r w:rsidR="00A448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мотивированные отказы</w:t>
      </w:r>
      <w:r w:rsidRPr="00C646F4">
        <w:rPr>
          <w:rFonts w:cs="Times New Roman"/>
          <w:sz w:val="28"/>
          <w:szCs w:val="28"/>
        </w:rPr>
        <w:t xml:space="preserve"> о постановке на учет для зачисления в ДОО хранятся в </w:t>
      </w:r>
      <w:r>
        <w:rPr>
          <w:rFonts w:cs="Times New Roman"/>
          <w:sz w:val="28"/>
          <w:szCs w:val="28"/>
        </w:rPr>
        <w:t>МОУО</w:t>
      </w:r>
      <w:r w:rsidRPr="00C646F4">
        <w:rPr>
          <w:rFonts w:cs="Times New Roman"/>
          <w:sz w:val="28"/>
          <w:szCs w:val="28"/>
        </w:rPr>
        <w:t xml:space="preserve"> для получения заявителем вместе с заявлением</w:t>
      </w:r>
      <w:r>
        <w:rPr>
          <w:rFonts w:cs="Times New Roman"/>
          <w:sz w:val="28"/>
          <w:szCs w:val="28"/>
        </w:rPr>
        <w:t xml:space="preserve"> о постановке на учет</w:t>
      </w:r>
      <w:r w:rsidR="00521E5D">
        <w:rPr>
          <w:rFonts w:cs="Times New Roman"/>
          <w:sz w:val="28"/>
          <w:szCs w:val="28"/>
        </w:rPr>
        <w:t>.</w:t>
      </w:r>
    </w:p>
    <w:p w:rsidR="00990923" w:rsidRPr="0007204E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C92">
        <w:rPr>
          <w:rFonts w:ascii="Times New Roman" w:hAnsi="Times New Roman"/>
          <w:sz w:val="28"/>
          <w:szCs w:val="28"/>
        </w:rPr>
        <w:t>71.</w:t>
      </w:r>
      <w:r w:rsidR="0074639B">
        <w:rPr>
          <w:rFonts w:ascii="Times New Roman" w:hAnsi="Times New Roman"/>
          <w:sz w:val="28"/>
          <w:szCs w:val="28"/>
        </w:rPr>
        <w:t>2</w:t>
      </w:r>
      <w:r w:rsidRPr="00676C92">
        <w:rPr>
          <w:rFonts w:ascii="Times New Roman" w:hAnsi="Times New Roman"/>
          <w:sz w:val="28"/>
          <w:szCs w:val="28"/>
        </w:rPr>
        <w:t>.</w:t>
      </w:r>
      <w:r w:rsidR="00483D39">
        <w:rPr>
          <w:rFonts w:ascii="Times New Roman" w:hAnsi="Times New Roman"/>
          <w:sz w:val="28"/>
          <w:szCs w:val="28"/>
        </w:rPr>
        <w:t>2</w:t>
      </w:r>
      <w:r w:rsidRPr="00676C92">
        <w:rPr>
          <w:rFonts w:ascii="Times New Roman" w:hAnsi="Times New Roman"/>
          <w:sz w:val="28"/>
          <w:szCs w:val="28"/>
        </w:rPr>
        <w:t xml:space="preserve">. Результат выполнения административной процедуры </w:t>
      </w:r>
      <w:r w:rsidR="007329C1">
        <w:rPr>
          <w:rFonts w:ascii="Times New Roman" w:hAnsi="Times New Roman"/>
          <w:sz w:val="28"/>
          <w:szCs w:val="28"/>
        </w:rPr>
        <w:t xml:space="preserve">– </w:t>
      </w:r>
      <w:r w:rsidRPr="00676C92">
        <w:rPr>
          <w:rFonts w:ascii="Times New Roman" w:hAnsi="Times New Roman"/>
          <w:sz w:val="28"/>
          <w:szCs w:val="28"/>
        </w:rPr>
        <w:t xml:space="preserve">выдача заявителю </w:t>
      </w:r>
      <w:r>
        <w:rPr>
          <w:rFonts w:ascii="Times New Roman" w:hAnsi="Times New Roman"/>
          <w:sz w:val="28"/>
          <w:szCs w:val="28"/>
        </w:rPr>
        <w:t>мотивированного отказа в</w:t>
      </w:r>
      <w:r w:rsidRPr="00676C92">
        <w:rPr>
          <w:rFonts w:ascii="Times New Roman" w:hAnsi="Times New Roman"/>
          <w:sz w:val="28"/>
          <w:szCs w:val="28"/>
        </w:rPr>
        <w:t xml:space="preserve"> постановке ребенка на учет.</w:t>
      </w:r>
    </w:p>
    <w:p w:rsidR="006836A5" w:rsidRPr="00102CEF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7</w:t>
      </w:r>
      <w:r w:rsidR="00F273BC">
        <w:rPr>
          <w:rFonts w:ascii="Times New Roman" w:hAnsi="Times New Roman"/>
          <w:sz w:val="28"/>
          <w:szCs w:val="28"/>
        </w:rPr>
        <w:t>2</w:t>
      </w:r>
      <w:r w:rsidRPr="00C646F4">
        <w:rPr>
          <w:rFonts w:ascii="Times New Roman" w:hAnsi="Times New Roman"/>
          <w:sz w:val="28"/>
          <w:szCs w:val="28"/>
        </w:rPr>
        <w:t xml:space="preserve">. </w:t>
      </w:r>
      <w:r w:rsidR="006836A5" w:rsidRPr="00C646F4">
        <w:rPr>
          <w:rFonts w:ascii="Times New Roman" w:hAnsi="Times New Roman"/>
          <w:sz w:val="28"/>
          <w:szCs w:val="28"/>
        </w:rPr>
        <w:t>Время выполнения административной процедуры</w:t>
      </w:r>
      <w:r w:rsidR="00A44833">
        <w:rPr>
          <w:rFonts w:ascii="Times New Roman" w:hAnsi="Times New Roman"/>
          <w:sz w:val="28"/>
          <w:szCs w:val="28"/>
        </w:rPr>
        <w:t xml:space="preserve"> </w:t>
      </w:r>
      <w:r w:rsidR="007329C1">
        <w:rPr>
          <w:rFonts w:ascii="Times New Roman" w:hAnsi="Times New Roman"/>
          <w:sz w:val="28"/>
          <w:szCs w:val="28"/>
        </w:rPr>
        <w:t xml:space="preserve">– </w:t>
      </w:r>
      <w:r w:rsidR="006836A5">
        <w:rPr>
          <w:rFonts w:ascii="Times New Roman" w:hAnsi="Times New Roman"/>
          <w:sz w:val="28"/>
          <w:szCs w:val="28"/>
        </w:rPr>
        <w:t xml:space="preserve">не позднее 12 рабочих дней </w:t>
      </w:r>
      <w:r w:rsidR="006836A5" w:rsidRPr="00F94469">
        <w:rPr>
          <w:rFonts w:ascii="Times New Roman" w:hAnsi="Times New Roman"/>
          <w:sz w:val="28"/>
          <w:szCs w:val="28"/>
        </w:rPr>
        <w:t>с даты поступления заявления о постановке на учет</w:t>
      </w:r>
      <w:r w:rsidR="006836A5">
        <w:rPr>
          <w:rFonts w:ascii="Times New Roman" w:hAnsi="Times New Roman"/>
          <w:sz w:val="28"/>
          <w:szCs w:val="28"/>
        </w:rPr>
        <w:t xml:space="preserve">. </w:t>
      </w:r>
    </w:p>
    <w:p w:rsidR="00C646F4" w:rsidRPr="00C646F4" w:rsidRDefault="0068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</w:t>
      </w:r>
      <w:r w:rsidR="00C646F4" w:rsidRPr="00C646F4">
        <w:rPr>
          <w:rFonts w:ascii="Times New Roman" w:hAnsi="Times New Roman"/>
          <w:sz w:val="28"/>
          <w:szCs w:val="28"/>
        </w:rPr>
        <w:t>Заявление</w:t>
      </w:r>
      <w:r w:rsidR="008A3D7A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C646F4" w:rsidRPr="00C646F4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</w:t>
      </w:r>
      <w:r w:rsidR="00A44833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 xml:space="preserve">хранятся в </w:t>
      </w:r>
      <w:r w:rsidR="00CF3C29">
        <w:rPr>
          <w:rFonts w:ascii="Times New Roman" w:hAnsi="Times New Roman"/>
          <w:sz w:val="28"/>
          <w:szCs w:val="28"/>
        </w:rPr>
        <w:t>М</w:t>
      </w:r>
      <w:r w:rsidR="00DC11D4">
        <w:rPr>
          <w:rFonts w:ascii="Times New Roman" w:hAnsi="Times New Roman"/>
          <w:sz w:val="28"/>
          <w:szCs w:val="28"/>
        </w:rPr>
        <w:t>ОУО</w:t>
      </w:r>
      <w:r w:rsidR="00F273BC">
        <w:rPr>
          <w:rFonts w:ascii="Times New Roman" w:hAnsi="Times New Roman"/>
          <w:sz w:val="28"/>
          <w:szCs w:val="28"/>
        </w:rPr>
        <w:t xml:space="preserve"> до </w:t>
      </w:r>
      <w:r w:rsidR="004C177A">
        <w:rPr>
          <w:rFonts w:ascii="Times New Roman" w:hAnsi="Times New Roman"/>
          <w:sz w:val="28"/>
          <w:szCs w:val="28"/>
        </w:rPr>
        <w:t>момента издание распорядительного акта о зачислении ребенка в ДОО</w:t>
      </w:r>
      <w:r w:rsidR="00C646F4" w:rsidRPr="00C646F4">
        <w:rPr>
          <w:rFonts w:ascii="Times New Roman" w:hAnsi="Times New Roman"/>
          <w:sz w:val="28"/>
          <w:szCs w:val="28"/>
        </w:rPr>
        <w:t>.</w:t>
      </w:r>
    </w:p>
    <w:p w:rsidR="00676C92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Заявление</w:t>
      </w:r>
      <w:r w:rsidR="008A3D7A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Pr="00C646F4">
        <w:rPr>
          <w:rFonts w:ascii="Times New Roman" w:hAnsi="Times New Roman"/>
          <w:sz w:val="28"/>
          <w:szCs w:val="28"/>
        </w:rPr>
        <w:t>, поступившее в электронном виде, в том числе через Портал</w:t>
      </w:r>
      <w:r w:rsidR="00DC11D4">
        <w:rPr>
          <w:rFonts w:ascii="Times New Roman" w:hAnsi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/>
          <w:sz w:val="28"/>
          <w:szCs w:val="28"/>
        </w:rPr>
        <w:t xml:space="preserve">, и </w:t>
      </w:r>
      <w:r w:rsidR="00DC11D4">
        <w:rPr>
          <w:rFonts w:ascii="Times New Roman" w:hAnsi="Times New Roman"/>
          <w:sz w:val="28"/>
          <w:szCs w:val="28"/>
        </w:rPr>
        <w:t xml:space="preserve">сопутствующие </w:t>
      </w:r>
      <w:r w:rsidRPr="00C646F4">
        <w:rPr>
          <w:rFonts w:ascii="Times New Roman" w:hAnsi="Times New Roman"/>
          <w:sz w:val="28"/>
          <w:szCs w:val="28"/>
        </w:rPr>
        <w:t xml:space="preserve">документы должны быть распечатаны и подшиты для хранения в </w:t>
      </w:r>
      <w:r w:rsidR="00CF3C29">
        <w:rPr>
          <w:rFonts w:ascii="Times New Roman" w:hAnsi="Times New Roman"/>
          <w:sz w:val="28"/>
          <w:szCs w:val="28"/>
        </w:rPr>
        <w:t>М</w:t>
      </w:r>
      <w:r w:rsidR="00DC11D4">
        <w:rPr>
          <w:rFonts w:ascii="Times New Roman" w:hAnsi="Times New Roman"/>
          <w:sz w:val="28"/>
          <w:szCs w:val="28"/>
        </w:rPr>
        <w:t>ОУО</w:t>
      </w:r>
      <w:r w:rsidR="002A38A8">
        <w:rPr>
          <w:rFonts w:ascii="Times New Roman" w:hAnsi="Times New Roman"/>
          <w:sz w:val="28"/>
          <w:szCs w:val="28"/>
        </w:rPr>
        <w:t xml:space="preserve"> </w:t>
      </w:r>
      <w:r w:rsidR="004C177A">
        <w:rPr>
          <w:rFonts w:ascii="Times New Roman" w:hAnsi="Times New Roman"/>
          <w:sz w:val="28"/>
          <w:szCs w:val="28"/>
        </w:rPr>
        <w:t>до момента издание распорядительного акта о зачислении ребенка в ДОО</w:t>
      </w:r>
      <w:r w:rsidR="00676C92" w:rsidRPr="00C646F4">
        <w:rPr>
          <w:rFonts w:ascii="Times New Roman" w:hAnsi="Times New Roman"/>
          <w:sz w:val="28"/>
          <w:szCs w:val="28"/>
        </w:rPr>
        <w:t>.</w:t>
      </w:r>
    </w:p>
    <w:p w:rsidR="000963E1" w:rsidRDefault="0080766B">
      <w:pPr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74.</w:t>
      </w:r>
      <w:r w:rsidR="00DD7150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В случае отсутствия свободных мест в ДОО и достижени</w:t>
      </w:r>
      <w:r w:rsidR="00521E5D">
        <w:rPr>
          <w:rFonts w:ascii="Times New Roman" w:hAnsi="Times New Roman"/>
          <w:sz w:val="28"/>
          <w:szCs w:val="28"/>
        </w:rPr>
        <w:t>я</w:t>
      </w:r>
      <w:r w:rsidRPr="00102CEF">
        <w:rPr>
          <w:rFonts w:ascii="Times New Roman" w:hAnsi="Times New Roman"/>
          <w:sz w:val="28"/>
          <w:szCs w:val="28"/>
        </w:rPr>
        <w:t xml:space="preserve"> ребенком возраста 8 лет </w:t>
      </w:r>
      <w:r w:rsidR="00A44833">
        <w:rPr>
          <w:rStyle w:val="2"/>
          <w:sz w:val="28"/>
          <w:szCs w:val="28"/>
        </w:rPr>
        <w:t>заявлени</w:t>
      </w:r>
      <w:r w:rsidR="00521E5D">
        <w:rPr>
          <w:rStyle w:val="2"/>
          <w:sz w:val="28"/>
          <w:szCs w:val="28"/>
        </w:rPr>
        <w:t>е</w:t>
      </w:r>
      <w:r w:rsidR="00A44833">
        <w:rPr>
          <w:rStyle w:val="2"/>
          <w:sz w:val="28"/>
          <w:szCs w:val="28"/>
        </w:rPr>
        <w:t xml:space="preserve"> </w:t>
      </w:r>
      <w:r w:rsidRPr="0080766B">
        <w:rPr>
          <w:rStyle w:val="2"/>
          <w:sz w:val="28"/>
          <w:szCs w:val="28"/>
        </w:rPr>
        <w:t xml:space="preserve">аннулируется по основанию </w:t>
      </w:r>
      <w:r w:rsidR="007329C1">
        <w:rPr>
          <w:rStyle w:val="2"/>
          <w:sz w:val="28"/>
          <w:szCs w:val="28"/>
        </w:rPr>
        <w:t>–</w:t>
      </w:r>
      <w:r w:rsidRPr="0080766B">
        <w:rPr>
          <w:rStyle w:val="2"/>
          <w:sz w:val="28"/>
          <w:szCs w:val="28"/>
        </w:rPr>
        <w:t xml:space="preserve"> отсутствие у заявителя</w:t>
      </w:r>
      <w:r>
        <w:rPr>
          <w:rStyle w:val="2"/>
          <w:sz w:val="28"/>
          <w:szCs w:val="28"/>
        </w:rPr>
        <w:t xml:space="preserve"> права на получение услуги, что оформляется протоколом заседания комиссии </w:t>
      </w:r>
    </w:p>
    <w:p w:rsidR="000963E1" w:rsidRDefault="000963E1" w:rsidP="000963E1">
      <w:pPr>
        <w:spacing w:after="0" w:line="240" w:lineRule="auto"/>
        <w:jc w:val="both"/>
        <w:rPr>
          <w:rStyle w:val="2"/>
          <w:sz w:val="28"/>
          <w:szCs w:val="28"/>
        </w:rPr>
      </w:pPr>
    </w:p>
    <w:p w:rsidR="0080766B" w:rsidRPr="00C646F4" w:rsidRDefault="0080766B" w:rsidP="00096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>по комплектованию ДОО. Заявитель в течени</w:t>
      </w:r>
      <w:r w:rsidR="00521E5D">
        <w:rPr>
          <w:rStyle w:val="2"/>
          <w:sz w:val="28"/>
          <w:szCs w:val="28"/>
        </w:rPr>
        <w:t>е</w:t>
      </w:r>
      <w:r w:rsidR="00C61CA5">
        <w:rPr>
          <w:rStyle w:val="2"/>
          <w:sz w:val="28"/>
          <w:szCs w:val="28"/>
        </w:rPr>
        <w:t>1</w:t>
      </w:r>
      <w:r w:rsidRPr="00125561">
        <w:rPr>
          <w:rStyle w:val="2"/>
          <w:sz w:val="28"/>
          <w:szCs w:val="28"/>
        </w:rPr>
        <w:t>5 рабочих дней</w:t>
      </w:r>
      <w:r>
        <w:rPr>
          <w:rStyle w:val="2"/>
          <w:sz w:val="28"/>
          <w:szCs w:val="28"/>
        </w:rPr>
        <w:t xml:space="preserve"> после заседания комиссии информируется уполномоченным должностным лицом письменно</w:t>
      </w:r>
      <w:r w:rsidR="00521E5D">
        <w:rPr>
          <w:rStyle w:val="2"/>
          <w:sz w:val="28"/>
          <w:szCs w:val="28"/>
        </w:rPr>
        <w:t>.</w:t>
      </w:r>
    </w:p>
    <w:p w:rsidR="00C646F4" w:rsidRPr="00C646F4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81C10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bookmarkStart w:id="2" w:name="sub_1424"/>
      <w:r w:rsidRPr="0038563F">
        <w:rPr>
          <w:rStyle w:val="2"/>
          <w:b/>
          <w:sz w:val="28"/>
          <w:szCs w:val="28"/>
        </w:rPr>
        <w:t xml:space="preserve">Внесение изменений в ранее поданное заявление о постановке ребенка на учет </w:t>
      </w:r>
      <w:r w:rsidRPr="0038563F">
        <w:rPr>
          <w:b/>
          <w:sz w:val="28"/>
          <w:szCs w:val="28"/>
        </w:rPr>
        <w:t>для зачисления в ДОО</w:t>
      </w:r>
    </w:p>
    <w:p w:rsidR="000963E1" w:rsidRDefault="000963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75. Заявители, подавшие заявление о постановке ребенка на учет для зачисления в ДОО, до начала процедуры распределения детей </w:t>
      </w:r>
      <w:r w:rsidRPr="00C646F4">
        <w:rPr>
          <w:rStyle w:val="2"/>
          <w:sz w:val="28"/>
          <w:szCs w:val="28"/>
        </w:rPr>
        <w:t xml:space="preserve">по </w:t>
      </w:r>
      <w:r w:rsidR="00DA0FC5">
        <w:rPr>
          <w:rStyle w:val="2"/>
          <w:sz w:val="28"/>
          <w:szCs w:val="28"/>
        </w:rPr>
        <w:t>ДОО</w:t>
      </w:r>
      <w:r w:rsidRPr="00C646F4">
        <w:rPr>
          <w:rFonts w:ascii="Times New Roman" w:hAnsi="Times New Roman"/>
          <w:sz w:val="28"/>
          <w:szCs w:val="28"/>
        </w:rPr>
        <w:t xml:space="preserve"> имеют право внести изменения в состав данных ранее </w:t>
      </w:r>
      <w:r w:rsidR="00676C92" w:rsidRPr="00C646F4">
        <w:rPr>
          <w:rFonts w:ascii="Times New Roman" w:hAnsi="Times New Roman"/>
          <w:sz w:val="28"/>
          <w:szCs w:val="28"/>
        </w:rPr>
        <w:t xml:space="preserve">поданного </w:t>
      </w:r>
      <w:r w:rsidRPr="00C646F4">
        <w:rPr>
          <w:rFonts w:ascii="Times New Roman" w:hAnsi="Times New Roman"/>
          <w:sz w:val="28"/>
          <w:szCs w:val="28"/>
        </w:rPr>
        <w:t>заявления.</w:t>
      </w:r>
    </w:p>
    <w:p w:rsidR="00C646F4" w:rsidRP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76. Основанием для начала административной процедуры является поступление к уполномоченному должностному лицу </w:t>
      </w:r>
      <w:r w:rsidR="00533700">
        <w:rPr>
          <w:rFonts w:ascii="Times New Roman" w:hAnsi="Times New Roman"/>
          <w:sz w:val="28"/>
          <w:szCs w:val="28"/>
        </w:rPr>
        <w:t xml:space="preserve">письменного </w:t>
      </w:r>
      <w:r w:rsidRPr="00C646F4">
        <w:rPr>
          <w:rFonts w:ascii="Times New Roman" w:hAnsi="Times New Roman"/>
          <w:sz w:val="28"/>
          <w:szCs w:val="28"/>
        </w:rPr>
        <w:t xml:space="preserve">заявления </w:t>
      </w:r>
      <w:r w:rsidR="00533700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Pr="00C646F4">
        <w:rPr>
          <w:rFonts w:ascii="Times New Roman" w:hAnsi="Times New Roman"/>
          <w:sz w:val="28"/>
          <w:szCs w:val="28"/>
        </w:rPr>
        <w:t xml:space="preserve">о внесении изменений в ранее поданное заявление </w:t>
      </w:r>
      <w:r w:rsidR="00533700">
        <w:rPr>
          <w:rFonts w:ascii="Times New Roman" w:hAnsi="Times New Roman"/>
          <w:sz w:val="28"/>
          <w:szCs w:val="28"/>
        </w:rPr>
        <w:t>о постановке на учет для зачисления ДОО</w:t>
      </w:r>
      <w:r w:rsidRPr="00C646F4">
        <w:rPr>
          <w:rFonts w:ascii="Times New Roman" w:hAnsi="Times New Roman"/>
          <w:sz w:val="28"/>
          <w:szCs w:val="28"/>
        </w:rPr>
        <w:t xml:space="preserve"> (далее – заявление о внесении изменений) </w:t>
      </w:r>
      <w:r w:rsidR="00861BBC">
        <w:rPr>
          <w:rFonts w:ascii="Times New Roman" w:hAnsi="Times New Roman"/>
          <w:sz w:val="28"/>
          <w:szCs w:val="28"/>
        </w:rPr>
        <w:t xml:space="preserve">(приложение № 10) </w:t>
      </w:r>
      <w:r w:rsidRPr="00C646F4">
        <w:rPr>
          <w:rFonts w:ascii="Times New Roman" w:hAnsi="Times New Roman"/>
          <w:sz w:val="28"/>
          <w:szCs w:val="28"/>
        </w:rPr>
        <w:t>с приложением пакета документов.</w:t>
      </w:r>
    </w:p>
    <w:p w:rsid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77. Заявители, подавшие заявление о постановке на учет для зачисления в ДОО с 1 сентября текущего календарного года, могут </w:t>
      </w:r>
      <w:r w:rsidR="00B741DD">
        <w:rPr>
          <w:rFonts w:ascii="Times New Roman" w:hAnsi="Times New Roman"/>
          <w:sz w:val="28"/>
          <w:szCs w:val="28"/>
        </w:rPr>
        <w:t>внести в него изменения</w:t>
      </w:r>
      <w:r w:rsidRPr="00C646F4">
        <w:rPr>
          <w:rFonts w:ascii="Times New Roman" w:hAnsi="Times New Roman"/>
          <w:sz w:val="28"/>
          <w:szCs w:val="28"/>
        </w:rPr>
        <w:t xml:space="preserve"> не позднее даты начала комплектования образовательных организаций, т.е. до 15 апреля текущего календарного года.</w:t>
      </w:r>
    </w:p>
    <w:p w:rsidR="00D86DD3" w:rsidRPr="00C646F4" w:rsidRDefault="00D86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77.1. </w:t>
      </w:r>
      <w:r w:rsidRPr="00C646F4">
        <w:rPr>
          <w:rFonts w:ascii="Times New Roman" w:hAnsi="Times New Roman" w:cs="Times New Roman"/>
          <w:sz w:val="28"/>
          <w:szCs w:val="28"/>
        </w:rPr>
        <w:t>В заявлениях</w:t>
      </w:r>
      <w:r w:rsidR="008D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о внесении изменений</w:t>
      </w:r>
      <w:r w:rsidRPr="00C646F4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Pr="00C646F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получения места в ДОО позднее даты </w:t>
      </w:r>
      <w:r w:rsidRPr="00C646F4"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C646F4">
        <w:rPr>
          <w:rFonts w:ascii="Times New Roman" w:hAnsi="Times New Roman" w:cs="Times New Roman"/>
          <w:sz w:val="28"/>
          <w:szCs w:val="28"/>
        </w:rPr>
        <w:t>календарного года.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21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противоречащие данному положению</w:t>
      </w:r>
      <w:r w:rsidR="00521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C646F4" w:rsidRPr="00C646F4" w:rsidRDefault="00D86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77.2. </w:t>
      </w:r>
      <w:r w:rsidR="00C646F4" w:rsidRPr="00C646F4">
        <w:rPr>
          <w:rFonts w:ascii="Times New Roman" w:hAnsi="Times New Roman"/>
          <w:sz w:val="28"/>
          <w:szCs w:val="28"/>
        </w:rPr>
        <w:t>Заявления</w:t>
      </w:r>
      <w:r w:rsidR="008D5E29">
        <w:rPr>
          <w:rFonts w:ascii="Times New Roman" w:hAnsi="Times New Roman"/>
          <w:sz w:val="28"/>
          <w:szCs w:val="28"/>
        </w:rPr>
        <w:t xml:space="preserve"> </w:t>
      </w:r>
      <w:r w:rsidR="00533700" w:rsidRPr="00C646F4">
        <w:rPr>
          <w:rFonts w:ascii="Times New Roman" w:hAnsi="Times New Roman"/>
          <w:sz w:val="28"/>
          <w:szCs w:val="28"/>
        </w:rPr>
        <w:t>о внесении изменений</w:t>
      </w:r>
      <w:r w:rsidR="00C646F4" w:rsidRPr="00C646F4">
        <w:rPr>
          <w:rFonts w:ascii="Times New Roman" w:hAnsi="Times New Roman"/>
          <w:sz w:val="28"/>
          <w:szCs w:val="28"/>
        </w:rPr>
        <w:t>, поступившие позже 15 апреля, рассматриваются при комплектовании следующего года либо после окончания периода комплектования текущего года при наличии свободных мест, т.е. после 1 сентября.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263"/>
      <w:r w:rsidRPr="00C646F4">
        <w:rPr>
          <w:rFonts w:ascii="Times New Roman" w:hAnsi="Times New Roman"/>
          <w:sz w:val="28"/>
          <w:szCs w:val="28"/>
        </w:rPr>
        <w:t>78. Для внесения изменений в ранее поданное заявление: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позиции «год зачисления», «приоритетное ДОО 1 (номер)», «приоритетное ДОО 2 (номер)», «приоритетное ДОО 3 (номер)»</w:t>
      </w:r>
      <w:r w:rsidR="008D5E29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</w:t>
      </w:r>
      <w:bookmarkEnd w:id="3"/>
      <w:r w:rsidRPr="00C646F4">
        <w:rPr>
          <w:rFonts w:ascii="Times New Roman" w:hAnsi="Times New Roman"/>
          <w:sz w:val="28"/>
          <w:szCs w:val="28"/>
        </w:rPr>
        <w:t>реквизитов уведомлени</w:t>
      </w:r>
      <w:r w:rsidR="001A4F24">
        <w:rPr>
          <w:rFonts w:ascii="Times New Roman" w:hAnsi="Times New Roman"/>
          <w:sz w:val="28"/>
          <w:szCs w:val="28"/>
        </w:rPr>
        <w:t>я</w:t>
      </w:r>
      <w:r w:rsidRPr="00C646F4">
        <w:rPr>
          <w:rFonts w:ascii="Times New Roman" w:hAnsi="Times New Roman"/>
          <w:sz w:val="28"/>
          <w:szCs w:val="28"/>
        </w:rPr>
        <w:t xml:space="preserve"> о постановке ребенка на учет для зачисления в ДОО (регистрационный номер и дата), новой даты зачисления и наименовани</w:t>
      </w:r>
      <w:r w:rsidR="00676C92">
        <w:rPr>
          <w:rFonts w:ascii="Times New Roman" w:hAnsi="Times New Roman"/>
          <w:sz w:val="28"/>
          <w:szCs w:val="28"/>
        </w:rPr>
        <w:t>й</w:t>
      </w:r>
      <w:r w:rsidRPr="00C646F4">
        <w:rPr>
          <w:rFonts w:ascii="Times New Roman" w:hAnsi="Times New Roman"/>
          <w:sz w:val="28"/>
          <w:szCs w:val="28"/>
        </w:rPr>
        <w:t xml:space="preserve"> ДОО;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</w:t>
      </w:r>
      <w:r w:rsidR="008D5E29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в позиции «наличие льготы» заявителем подается заявление </w:t>
      </w:r>
      <w:r w:rsidR="00533700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зачисления в ДОО (регистрационный номер и дата) и </w:t>
      </w:r>
      <w:r w:rsidR="001A4F24">
        <w:rPr>
          <w:rFonts w:ascii="Times New Roman" w:hAnsi="Times New Roman"/>
          <w:sz w:val="28"/>
          <w:szCs w:val="28"/>
        </w:rPr>
        <w:t xml:space="preserve">прикладывается </w:t>
      </w:r>
      <w:r w:rsidRPr="00C646F4">
        <w:rPr>
          <w:rFonts w:ascii="Times New Roman" w:hAnsi="Times New Roman"/>
          <w:sz w:val="28"/>
          <w:szCs w:val="28"/>
        </w:rPr>
        <w:t xml:space="preserve">документ, </w:t>
      </w:r>
      <w:r w:rsidR="001A4F24">
        <w:rPr>
          <w:rFonts w:ascii="Times New Roman" w:hAnsi="Times New Roman"/>
          <w:sz w:val="28"/>
          <w:szCs w:val="28"/>
        </w:rPr>
        <w:t>подтверждающий</w:t>
      </w:r>
      <w:r w:rsidRPr="00C646F4">
        <w:rPr>
          <w:rFonts w:ascii="Times New Roman" w:hAnsi="Times New Roman"/>
          <w:sz w:val="28"/>
          <w:szCs w:val="28"/>
        </w:rPr>
        <w:t xml:space="preserve"> право на внеочередное или первоочередное обеспечение местом в </w:t>
      </w:r>
      <w:r w:rsidR="00460601">
        <w:rPr>
          <w:rFonts w:ascii="Times New Roman" w:hAnsi="Times New Roman"/>
          <w:sz w:val="28"/>
          <w:szCs w:val="28"/>
        </w:rPr>
        <w:t>ДОО</w:t>
      </w:r>
      <w:r w:rsidRPr="00C646F4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позиции «потребность ребенка в адаптивной образовательной программе» 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>с указанием реквизитов уведомления о постановке ребенка на учет для зачисления в ДОО (регистрационный номер и дата) и заключение психолого-медико-педагогической комиссии;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позиции «фамилия, имя, отчество ребенка» 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>с указанием реквизитов уведомления о постановке ребенка на учет для зачисления в ДОО</w:t>
      </w:r>
      <w:r w:rsidR="000963E1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 (регистрационный номер и </w:t>
      </w:r>
      <w:r w:rsidRPr="00C646F4">
        <w:rPr>
          <w:rFonts w:ascii="Times New Roman" w:hAnsi="Times New Roman"/>
          <w:sz w:val="28"/>
          <w:szCs w:val="28"/>
        </w:rPr>
        <w:lastRenderedPageBreak/>
        <w:t>дата) и новых данных и документов, подтверждающих смену фамилии, имени, отчества ребенка.</w:t>
      </w:r>
    </w:p>
    <w:bookmarkEnd w:id="2"/>
    <w:p w:rsidR="00481C10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79. Изменения в ранее поданное заявление можно внести </w:t>
      </w:r>
      <w:r w:rsidR="00481C10">
        <w:rPr>
          <w:rFonts w:ascii="Times New Roman" w:hAnsi="Times New Roman"/>
          <w:sz w:val="28"/>
          <w:szCs w:val="28"/>
        </w:rPr>
        <w:t>только п</w:t>
      </w:r>
      <w:r w:rsidRPr="00C646F4">
        <w:rPr>
          <w:rFonts w:ascii="Times New Roman" w:hAnsi="Times New Roman"/>
          <w:sz w:val="28"/>
          <w:szCs w:val="28"/>
        </w:rPr>
        <w:t xml:space="preserve">ри личном обращении в </w:t>
      </w:r>
      <w:r w:rsidR="00481C10">
        <w:rPr>
          <w:rFonts w:ascii="Times New Roman" w:hAnsi="Times New Roman"/>
          <w:sz w:val="28"/>
          <w:szCs w:val="28"/>
        </w:rPr>
        <w:t>МОУО и</w:t>
      </w:r>
      <w:r w:rsidR="00DA76BA">
        <w:rPr>
          <w:rFonts w:ascii="Times New Roman" w:hAnsi="Times New Roman"/>
          <w:sz w:val="28"/>
          <w:szCs w:val="28"/>
        </w:rPr>
        <w:t xml:space="preserve">ли </w:t>
      </w:r>
      <w:r w:rsidR="002A6D84">
        <w:rPr>
          <w:rFonts w:ascii="Times New Roman" w:hAnsi="Times New Roman"/>
          <w:sz w:val="28"/>
          <w:szCs w:val="28"/>
        </w:rPr>
        <w:t xml:space="preserve">в </w:t>
      </w:r>
      <w:r w:rsidR="000B117E">
        <w:rPr>
          <w:rFonts w:ascii="Times New Roman" w:hAnsi="Times New Roman"/>
          <w:sz w:val="28"/>
          <w:szCs w:val="28"/>
        </w:rPr>
        <w:t>МФЦ</w:t>
      </w:r>
      <w:r w:rsidR="00481C10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481C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В</w:t>
      </w:r>
      <w:r w:rsidR="00180603" w:rsidRPr="00102CEF">
        <w:rPr>
          <w:rFonts w:ascii="Times New Roman" w:hAnsi="Times New Roman"/>
          <w:sz w:val="28"/>
          <w:szCs w:val="28"/>
        </w:rPr>
        <w:t xml:space="preserve"> электронном виде через Портал (Региональный портал)</w:t>
      </w:r>
      <w:r w:rsidRPr="00102CEF">
        <w:rPr>
          <w:rFonts w:ascii="Times New Roman" w:hAnsi="Times New Roman"/>
          <w:sz w:val="28"/>
          <w:szCs w:val="28"/>
        </w:rPr>
        <w:t xml:space="preserve"> заявления о внесении изменений не принимаются</w:t>
      </w:r>
      <w:r w:rsidR="00180603" w:rsidRPr="00102CEF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241"/>
      <w:r w:rsidRPr="00C646F4">
        <w:rPr>
          <w:rFonts w:ascii="Times New Roman" w:hAnsi="Times New Roman"/>
          <w:sz w:val="28"/>
          <w:szCs w:val="28"/>
        </w:rPr>
        <w:t xml:space="preserve">80. В случае обращения заявителя в </w:t>
      </w:r>
      <w:r w:rsidR="00B47B2B">
        <w:rPr>
          <w:rFonts w:ascii="Times New Roman" w:hAnsi="Times New Roman"/>
          <w:sz w:val="28"/>
          <w:szCs w:val="28"/>
        </w:rPr>
        <w:t>М</w:t>
      </w:r>
      <w:r w:rsidR="005C5E20">
        <w:rPr>
          <w:rFonts w:ascii="Times New Roman" w:hAnsi="Times New Roman"/>
          <w:sz w:val="28"/>
          <w:szCs w:val="28"/>
        </w:rPr>
        <w:t>ОУО</w:t>
      </w:r>
      <w:r w:rsidRPr="00C646F4">
        <w:rPr>
          <w:rFonts w:ascii="Times New Roman" w:hAnsi="Times New Roman"/>
          <w:sz w:val="28"/>
          <w:szCs w:val="28"/>
        </w:rPr>
        <w:t>, с заявлением о внесении изменений уполномоченное должностное лицо в ходе личного приема:</w:t>
      </w:r>
    </w:p>
    <w:bookmarkEnd w:id="4"/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проводит проверку правильности заполнения заявления и соответствия предоставленных документов требованиям пунктов </w:t>
      </w:r>
      <w:r w:rsidRPr="00676C92">
        <w:rPr>
          <w:rFonts w:ascii="Times New Roman" w:hAnsi="Times New Roman"/>
          <w:sz w:val="28"/>
          <w:szCs w:val="28"/>
        </w:rPr>
        <w:t xml:space="preserve">27 – </w:t>
      </w:r>
      <w:r w:rsidR="00676C92" w:rsidRPr="00676C92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2, 77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C20ED" w:rsidRDefault="0067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80.1. </w:t>
      </w:r>
      <w:r w:rsidR="00C646F4" w:rsidRPr="00C646F4">
        <w:rPr>
          <w:rFonts w:ascii="Times New Roman" w:hAnsi="Times New Roman"/>
          <w:sz w:val="28"/>
          <w:szCs w:val="28"/>
        </w:rPr>
        <w:t>в случае предоставления полного пакета документов и соответствия их требованиям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:</w:t>
      </w:r>
    </w:p>
    <w:p w:rsidR="000C20ED" w:rsidRPr="00C61CA5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регистрирует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646F4" w:rsidRPr="00C646F4">
        <w:rPr>
          <w:rFonts w:ascii="Times New Roman" w:hAnsi="Times New Roman"/>
          <w:sz w:val="28"/>
          <w:szCs w:val="28"/>
        </w:rPr>
        <w:t>в журнале регистрации заявлений о внесении изменений</w:t>
      </w:r>
      <w:r w:rsidR="00861BBC">
        <w:rPr>
          <w:rFonts w:ascii="Times New Roman" w:hAnsi="Times New Roman"/>
          <w:sz w:val="28"/>
          <w:szCs w:val="28"/>
        </w:rPr>
        <w:t xml:space="preserve"> в ранее поданное заявление о постановке на учет </w:t>
      </w:r>
      <w:r w:rsidR="00A749AB">
        <w:rPr>
          <w:rFonts w:ascii="Times New Roman" w:hAnsi="Times New Roman"/>
          <w:sz w:val="28"/>
          <w:szCs w:val="28"/>
        </w:rPr>
        <w:t>для зачисления в ДОО (приложение № 11)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C61CA5">
        <w:rPr>
          <w:rFonts w:ascii="Times New Roman" w:hAnsi="Times New Roman"/>
          <w:sz w:val="28"/>
          <w:szCs w:val="28"/>
        </w:rPr>
        <w:t>;</w:t>
      </w:r>
    </w:p>
    <w:p w:rsidR="000C20ED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на основании реквизитов уведомления о постановке ребенка на учет для зачисления в ДОО вносит изменения в региональной электронной базе данных детей дошкольного возраста </w:t>
      </w:r>
      <w:r w:rsidR="005C5E20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C646F4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адаптивной образовательной программе», «приоритетное ДОО 1 (номер)», «приоритетное ДОО 2 (номер)», «приоритетное ДОО 3 (номер)» и т.п.</w:t>
      </w:r>
      <w:r>
        <w:rPr>
          <w:rFonts w:ascii="Times New Roman" w:hAnsi="Times New Roman"/>
          <w:sz w:val="28"/>
          <w:szCs w:val="28"/>
        </w:rPr>
        <w:t>;</w:t>
      </w:r>
    </w:p>
    <w:p w:rsidR="00C646F4" w:rsidRPr="00C61CA5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выдает уведомление </w:t>
      </w:r>
      <w:r w:rsidR="00A749AB">
        <w:rPr>
          <w:rFonts w:ascii="Times New Roman" w:hAnsi="Times New Roman"/>
          <w:sz w:val="28"/>
          <w:szCs w:val="28"/>
        </w:rPr>
        <w:t xml:space="preserve">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A749AB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A749AB" w:rsidRPr="00C646F4">
        <w:rPr>
          <w:rFonts w:ascii="Times New Roman" w:hAnsi="Times New Roman"/>
          <w:sz w:val="28"/>
          <w:szCs w:val="28"/>
        </w:rPr>
        <w:t>заявлени</w:t>
      </w:r>
      <w:r w:rsidR="00A749AB">
        <w:rPr>
          <w:rFonts w:ascii="Times New Roman" w:hAnsi="Times New Roman"/>
          <w:sz w:val="28"/>
          <w:szCs w:val="28"/>
        </w:rPr>
        <w:t>е о постановке ребенка на учет для зачисления в ДОО</w:t>
      </w:r>
      <w:r w:rsidR="00AD4068">
        <w:rPr>
          <w:rFonts w:ascii="Times New Roman" w:hAnsi="Times New Roman"/>
          <w:sz w:val="28"/>
          <w:szCs w:val="28"/>
        </w:rPr>
        <w:t xml:space="preserve"> и отмене ранее выданного уведомления </w:t>
      </w:r>
      <w:r w:rsidR="00C646F4" w:rsidRPr="00C646F4">
        <w:rPr>
          <w:rFonts w:ascii="Times New Roman" w:hAnsi="Times New Roman"/>
          <w:sz w:val="28"/>
          <w:szCs w:val="28"/>
        </w:rPr>
        <w:t xml:space="preserve">заявителю по установленной форме </w:t>
      </w:r>
      <w:r w:rsidR="00565085">
        <w:rPr>
          <w:rFonts w:ascii="Times New Roman" w:hAnsi="Times New Roman"/>
          <w:sz w:val="28"/>
          <w:szCs w:val="28"/>
        </w:rPr>
        <w:t xml:space="preserve">(далее – уведомление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изменений) </w:t>
      </w:r>
      <w:r w:rsidR="00A749AB">
        <w:rPr>
          <w:rFonts w:ascii="Times New Roman" w:hAnsi="Times New Roman"/>
          <w:sz w:val="28"/>
          <w:szCs w:val="28"/>
        </w:rPr>
        <w:t>(приложение № 12)</w:t>
      </w:r>
      <w:r w:rsidR="00AD4068">
        <w:rPr>
          <w:rFonts w:ascii="Times New Roman" w:hAnsi="Times New Roman"/>
          <w:sz w:val="28"/>
          <w:szCs w:val="28"/>
        </w:rPr>
        <w:t xml:space="preserve">, которое регистрирует в журнале регистрации уведомлений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AD4068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AD4068" w:rsidRPr="00C646F4">
        <w:rPr>
          <w:rFonts w:ascii="Times New Roman" w:hAnsi="Times New Roman"/>
          <w:sz w:val="28"/>
          <w:szCs w:val="28"/>
        </w:rPr>
        <w:t>заявлени</w:t>
      </w:r>
      <w:r w:rsidR="00AD4068">
        <w:rPr>
          <w:rFonts w:ascii="Times New Roman" w:hAnsi="Times New Roman"/>
          <w:sz w:val="28"/>
          <w:szCs w:val="28"/>
        </w:rPr>
        <w:t>е о постановке ребенка на учет для зачисления в ДОО и отмене ранее выданного уведомления (приложение № 13)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C646F4" w:rsidRPr="00C61CA5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80.2.</w:t>
      </w:r>
      <w:r w:rsidR="00C646F4" w:rsidRPr="00C646F4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заявления о внесении изменений</w:t>
      </w:r>
      <w:r w:rsidR="005C5E20">
        <w:rPr>
          <w:rFonts w:ascii="Times New Roman" w:hAnsi="Times New Roman"/>
          <w:sz w:val="28"/>
          <w:szCs w:val="28"/>
        </w:rPr>
        <w:t>, а именно</w:t>
      </w:r>
      <w:r w:rsidR="00C646F4" w:rsidRPr="00C646F4">
        <w:rPr>
          <w:rFonts w:ascii="Times New Roman" w:hAnsi="Times New Roman"/>
          <w:sz w:val="28"/>
          <w:szCs w:val="28"/>
        </w:rPr>
        <w:t>: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>отсутствие полного пакета документов</w:t>
      </w:r>
      <w:r w:rsidR="00D27002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 xml:space="preserve">документы не соответствуют требованиям пунктов </w:t>
      </w:r>
      <w:r w:rsidR="00676C92" w:rsidRPr="009E26EF">
        <w:rPr>
          <w:rFonts w:ascii="Times New Roman" w:hAnsi="Times New Roman"/>
          <w:sz w:val="28"/>
          <w:szCs w:val="28"/>
        </w:rPr>
        <w:t>27 – 3</w:t>
      </w:r>
      <w:r w:rsidR="00D86DD3">
        <w:rPr>
          <w:rFonts w:ascii="Times New Roman" w:hAnsi="Times New Roman"/>
          <w:sz w:val="28"/>
          <w:szCs w:val="28"/>
        </w:rPr>
        <w:t>2</w:t>
      </w:r>
      <w:r w:rsidR="000963E1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D27002">
        <w:rPr>
          <w:rFonts w:ascii="Times New Roman" w:hAnsi="Times New Roman"/>
          <w:sz w:val="28"/>
          <w:szCs w:val="28"/>
        </w:rPr>
        <w:t>;</w:t>
      </w:r>
    </w:p>
    <w:p w:rsidR="00C646F4" w:rsidRPr="0096664F" w:rsidRDefault="00FC4222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</w:t>
      </w:r>
      <w:r w:rsidR="00C646F4" w:rsidRPr="00102CEF">
        <w:rPr>
          <w:rFonts w:ascii="Times New Roman" w:hAnsi="Times New Roman"/>
          <w:sz w:val="28"/>
          <w:szCs w:val="28"/>
        </w:rPr>
        <w:t>соответствии с пунктом 77 настоящего Административного регламента</w:t>
      </w:r>
      <w:r w:rsidR="00D27002" w:rsidRPr="00102CEF">
        <w:rPr>
          <w:rFonts w:ascii="Times New Roman" w:hAnsi="Times New Roman"/>
          <w:sz w:val="28"/>
          <w:szCs w:val="28"/>
        </w:rPr>
        <w:t xml:space="preserve"> </w:t>
      </w:r>
      <w:r w:rsidR="00C646F4" w:rsidRPr="00102CEF">
        <w:rPr>
          <w:rFonts w:ascii="Times New Roman" w:hAnsi="Times New Roman"/>
          <w:sz w:val="28"/>
          <w:szCs w:val="28"/>
        </w:rPr>
        <w:lastRenderedPageBreak/>
        <w:t xml:space="preserve">разъясняет заявителю </w:t>
      </w:r>
      <w:r w:rsidR="00C646F4" w:rsidRPr="0096664F">
        <w:rPr>
          <w:rStyle w:val="2"/>
          <w:sz w:val="28"/>
          <w:szCs w:val="28"/>
        </w:rPr>
        <w:t>суть</w:t>
      </w:r>
      <w:r w:rsidR="00641ADC" w:rsidRPr="0096664F">
        <w:rPr>
          <w:rStyle w:val="2"/>
          <w:sz w:val="28"/>
          <w:szCs w:val="28"/>
        </w:rPr>
        <w:t>,</w:t>
      </w:r>
      <w:r w:rsidR="00C646F4" w:rsidRPr="00266964">
        <w:rPr>
          <w:rStyle w:val="2"/>
          <w:sz w:val="28"/>
          <w:szCs w:val="28"/>
        </w:rPr>
        <w:t xml:space="preserve"> выявленных недостатков в предоставленных документах, возвращает их заявителю для устранения недостатков</w:t>
      </w:r>
      <w:r w:rsidR="00C646F4" w:rsidRPr="00102CEF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242"/>
      <w:r w:rsidRPr="00C646F4">
        <w:rPr>
          <w:rFonts w:ascii="Times New Roman" w:hAnsi="Times New Roman"/>
          <w:sz w:val="28"/>
          <w:szCs w:val="28"/>
        </w:rPr>
        <w:t xml:space="preserve">81. </w:t>
      </w:r>
      <w:r w:rsidR="000C20ED" w:rsidRPr="00C646F4">
        <w:rPr>
          <w:rFonts w:ascii="Times New Roman" w:hAnsi="Times New Roman"/>
          <w:sz w:val="28"/>
          <w:szCs w:val="28"/>
        </w:rPr>
        <w:t>В случае обращения заявителя с заявлением о внесении изменений</w:t>
      </w:r>
      <w:r w:rsidR="008D5E29">
        <w:rPr>
          <w:rFonts w:ascii="Times New Roman" w:hAnsi="Times New Roman"/>
          <w:sz w:val="28"/>
          <w:szCs w:val="28"/>
        </w:rPr>
        <w:t xml:space="preserve"> </w:t>
      </w:r>
      <w:r w:rsidR="00CC609B">
        <w:rPr>
          <w:rFonts w:ascii="Times New Roman" w:hAnsi="Times New Roman"/>
          <w:sz w:val="28"/>
          <w:szCs w:val="28"/>
        </w:rPr>
        <w:t xml:space="preserve">в </w:t>
      </w:r>
      <w:r w:rsidR="002A6D84">
        <w:rPr>
          <w:rFonts w:ascii="Times New Roman" w:hAnsi="Times New Roman"/>
          <w:sz w:val="28"/>
          <w:szCs w:val="28"/>
        </w:rPr>
        <w:t>в</w:t>
      </w:r>
      <w:r w:rsidR="00CC609B">
        <w:rPr>
          <w:rFonts w:ascii="Times New Roman" w:hAnsi="Times New Roman"/>
          <w:sz w:val="28"/>
          <w:szCs w:val="28"/>
        </w:rPr>
        <w:t xml:space="preserve"> МФЦ</w:t>
      </w:r>
      <w:r w:rsidR="00F177D8">
        <w:rPr>
          <w:rFonts w:ascii="Times New Roman" w:hAnsi="Times New Roman"/>
          <w:sz w:val="28"/>
          <w:szCs w:val="28"/>
        </w:rPr>
        <w:t>,</w:t>
      </w:r>
      <w:r w:rsidR="000C20ED">
        <w:rPr>
          <w:rFonts w:ascii="Times New Roman" w:hAnsi="Times New Roman"/>
          <w:sz w:val="28"/>
          <w:szCs w:val="28"/>
        </w:rPr>
        <w:t xml:space="preserve"> с</w:t>
      </w:r>
      <w:r w:rsidRPr="00C646F4">
        <w:rPr>
          <w:rFonts w:ascii="Times New Roman" w:hAnsi="Times New Roman"/>
          <w:sz w:val="28"/>
          <w:szCs w:val="28"/>
        </w:rPr>
        <w:t>пециалист:</w:t>
      </w:r>
    </w:p>
    <w:bookmarkEnd w:id="5"/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консультирует заявителя о порядке внесения изменений в заявление </w:t>
      </w:r>
      <w:r w:rsidR="00A749AB">
        <w:rPr>
          <w:rFonts w:ascii="Times New Roman" w:hAnsi="Times New Roman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проводит проверку правильности заполнения заявления и соответствия представленных документов требованиям пунктов </w:t>
      </w:r>
      <w:r w:rsidRPr="000C20ED">
        <w:rPr>
          <w:rFonts w:ascii="Times New Roman" w:hAnsi="Times New Roman"/>
          <w:sz w:val="28"/>
          <w:szCs w:val="28"/>
        </w:rPr>
        <w:t xml:space="preserve">27 – </w:t>
      </w:r>
      <w:r w:rsidR="000C20ED" w:rsidRPr="000C20ED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2, 77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C20ED" w:rsidRPr="00102CEF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81.1.</w:t>
      </w:r>
      <w:r w:rsidR="00C646F4" w:rsidRPr="00FC4222">
        <w:rPr>
          <w:rFonts w:ascii="Times New Roman" w:hAnsi="Times New Roman"/>
          <w:sz w:val="28"/>
          <w:szCs w:val="28"/>
        </w:rPr>
        <w:t xml:space="preserve"> в случае предоставления </w:t>
      </w:r>
      <w:r w:rsidRPr="00102CEF">
        <w:rPr>
          <w:rFonts w:ascii="Times New Roman" w:hAnsi="Times New Roman"/>
          <w:sz w:val="28"/>
          <w:szCs w:val="28"/>
        </w:rPr>
        <w:t xml:space="preserve">заявителем </w:t>
      </w:r>
      <w:r w:rsidR="00C646F4" w:rsidRPr="00FC4222">
        <w:rPr>
          <w:rFonts w:ascii="Times New Roman" w:hAnsi="Times New Roman"/>
          <w:sz w:val="28"/>
          <w:szCs w:val="28"/>
        </w:rPr>
        <w:t>полного пакета документов и соответствия их требованиям настоящего Административного регламента</w:t>
      </w:r>
      <w:r w:rsidRPr="00102CEF">
        <w:rPr>
          <w:rFonts w:ascii="Times New Roman" w:hAnsi="Times New Roman"/>
          <w:sz w:val="28"/>
          <w:szCs w:val="28"/>
        </w:rPr>
        <w:t>:</w:t>
      </w:r>
    </w:p>
    <w:p w:rsidR="000C20ED" w:rsidRPr="00102CEF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02CEF">
        <w:rPr>
          <w:rFonts w:ascii="Times New Roman" w:hAnsi="Times New Roman"/>
          <w:sz w:val="28"/>
          <w:szCs w:val="28"/>
        </w:rPr>
        <w:t xml:space="preserve">- </w:t>
      </w:r>
      <w:r w:rsidR="00C646F4" w:rsidRPr="00FC4222">
        <w:rPr>
          <w:rFonts w:ascii="Times New Roman" w:hAnsi="Times New Roman"/>
          <w:sz w:val="28"/>
          <w:szCs w:val="28"/>
        </w:rPr>
        <w:t xml:space="preserve">формирует </w:t>
      </w:r>
      <w:r w:rsidR="00C646F4" w:rsidRPr="007329C1">
        <w:rPr>
          <w:rFonts w:ascii="Times New Roman" w:hAnsi="Times New Roman"/>
          <w:sz w:val="28"/>
          <w:szCs w:val="28"/>
        </w:rPr>
        <w:t>дело</w:t>
      </w:r>
      <w:r w:rsidRPr="007329C1">
        <w:rPr>
          <w:rFonts w:ascii="Times New Roman" w:hAnsi="Times New Roman"/>
          <w:sz w:val="28"/>
          <w:szCs w:val="28"/>
        </w:rPr>
        <w:t>;</w:t>
      </w:r>
    </w:p>
    <w:p w:rsidR="00C646F4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- </w:t>
      </w:r>
      <w:r w:rsidR="00C646F4" w:rsidRPr="00FC4222">
        <w:rPr>
          <w:rFonts w:ascii="Times New Roman" w:hAnsi="Times New Roman"/>
          <w:sz w:val="28"/>
          <w:szCs w:val="28"/>
        </w:rPr>
        <w:t>выдает заявителю расписку</w:t>
      </w:r>
      <w:r w:rsidR="008D5E29">
        <w:rPr>
          <w:rFonts w:ascii="Times New Roman" w:hAnsi="Times New Roman"/>
          <w:sz w:val="28"/>
          <w:szCs w:val="28"/>
        </w:rPr>
        <w:t xml:space="preserve"> </w:t>
      </w:r>
      <w:r w:rsidR="00A749AB">
        <w:rPr>
          <w:rFonts w:ascii="Times New Roman" w:hAnsi="Times New Roman"/>
          <w:sz w:val="28"/>
          <w:szCs w:val="28"/>
        </w:rPr>
        <w:t xml:space="preserve">в получении документов на внесение изменений в ранее поданное </w:t>
      </w:r>
      <w:r w:rsidR="00C646F4" w:rsidRPr="00C646F4">
        <w:rPr>
          <w:rFonts w:ascii="Times New Roman" w:hAnsi="Times New Roman"/>
          <w:sz w:val="28"/>
          <w:szCs w:val="28"/>
        </w:rPr>
        <w:t>заявлени</w:t>
      </w:r>
      <w:r w:rsidR="00A749AB">
        <w:rPr>
          <w:rFonts w:ascii="Times New Roman" w:hAnsi="Times New Roman"/>
          <w:sz w:val="28"/>
          <w:szCs w:val="28"/>
        </w:rPr>
        <w:t>е о постановке ребенка на учет для зачисления в ДОО (приложение № 14)</w:t>
      </w:r>
      <w:r w:rsidR="00C646F4" w:rsidRPr="00C646F4">
        <w:rPr>
          <w:rFonts w:ascii="Times New Roman" w:hAnsi="Times New Roman"/>
          <w:sz w:val="28"/>
          <w:szCs w:val="28"/>
        </w:rPr>
        <w:t>;</w:t>
      </w:r>
    </w:p>
    <w:p w:rsidR="000C20ED" w:rsidRPr="00102CEF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A5">
        <w:rPr>
          <w:rFonts w:ascii="Times New Roman" w:hAnsi="Times New Roman"/>
          <w:sz w:val="28"/>
          <w:szCs w:val="28"/>
        </w:rPr>
        <w:t>- направляет сформированное дело в МОУО</w:t>
      </w:r>
      <w:r w:rsidR="00F177D8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81.2. </w:t>
      </w:r>
      <w:r w:rsidR="00C646F4" w:rsidRPr="00C646F4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заявления о внесении изменений</w:t>
      </w:r>
      <w:r>
        <w:rPr>
          <w:rFonts w:ascii="Times New Roman" w:hAnsi="Times New Roman"/>
          <w:sz w:val="28"/>
          <w:szCs w:val="28"/>
        </w:rPr>
        <w:t>, а именно</w:t>
      </w:r>
      <w:r w:rsidRPr="00C646F4">
        <w:rPr>
          <w:rFonts w:ascii="Times New Roman" w:hAnsi="Times New Roman"/>
          <w:sz w:val="28"/>
          <w:szCs w:val="28"/>
        </w:rPr>
        <w:t>: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документы не соответствуют требованиям пунктов </w:t>
      </w:r>
      <w:r w:rsidR="00C646F4" w:rsidRPr="000C20ED">
        <w:rPr>
          <w:rFonts w:ascii="Times New Roman" w:hAnsi="Times New Roman"/>
          <w:sz w:val="28"/>
          <w:szCs w:val="28"/>
        </w:rPr>
        <w:t xml:space="preserve">27 – </w:t>
      </w:r>
      <w:r w:rsidR="000C20ED" w:rsidRPr="00102CEF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</w:t>
      </w:r>
      <w:r w:rsidR="00C646F4"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соответствии с пунктом </w:t>
      </w:r>
      <w:r w:rsidR="00C646F4" w:rsidRPr="0038563F">
        <w:rPr>
          <w:rFonts w:ascii="Times New Roman" w:hAnsi="Times New Roman"/>
          <w:sz w:val="28"/>
          <w:szCs w:val="28"/>
        </w:rPr>
        <w:t>77</w:t>
      </w:r>
      <w:r w:rsidR="00C646F4"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1340B1">
        <w:rPr>
          <w:rFonts w:ascii="Times New Roman" w:hAnsi="Times New Roman"/>
          <w:sz w:val="28"/>
          <w:szCs w:val="28"/>
        </w:rPr>
        <w:t>;</w:t>
      </w:r>
    </w:p>
    <w:p w:rsidR="0091419B" w:rsidRDefault="00C646F4" w:rsidP="00102CEF">
      <w:pPr>
        <w:pStyle w:val="21"/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разъясняет заявителю </w:t>
      </w:r>
      <w:r w:rsidRPr="00C646F4">
        <w:rPr>
          <w:rStyle w:val="2"/>
          <w:sz w:val="28"/>
          <w:szCs w:val="28"/>
        </w:rPr>
        <w:t>суть выявленных недостатков в представленных документах, возвращает их заявителю для устранения недостатков</w:t>
      </w:r>
      <w:r w:rsidRPr="00C646F4">
        <w:rPr>
          <w:sz w:val="28"/>
          <w:szCs w:val="28"/>
        </w:rPr>
        <w:t>.</w:t>
      </w:r>
    </w:p>
    <w:p w:rsidR="00033ACA" w:rsidRPr="00C646F4" w:rsidRDefault="00033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D84">
        <w:rPr>
          <w:rFonts w:ascii="Times New Roman" w:hAnsi="Times New Roman"/>
          <w:sz w:val="28"/>
          <w:szCs w:val="28"/>
        </w:rPr>
        <w:t xml:space="preserve">Возможно направление специалистом полного пакета документов в </w:t>
      </w:r>
      <w:r w:rsidR="00D22F57">
        <w:rPr>
          <w:rFonts w:ascii="Times New Roman" w:hAnsi="Times New Roman"/>
          <w:sz w:val="28"/>
          <w:szCs w:val="28"/>
        </w:rPr>
        <w:t xml:space="preserve">МОУО в </w:t>
      </w:r>
      <w:r w:rsidRPr="002A6D84">
        <w:rPr>
          <w:rFonts w:ascii="Times New Roman" w:hAnsi="Times New Roman"/>
          <w:sz w:val="28"/>
          <w:szCs w:val="28"/>
        </w:rPr>
        <w:t>электронном виде посредством АИС ГМУСО</w:t>
      </w:r>
      <w:r w:rsidRPr="0038563F">
        <w:rPr>
          <w:rFonts w:ascii="Times New Roman" w:hAnsi="Times New Roman"/>
          <w:sz w:val="28"/>
          <w:szCs w:val="28"/>
        </w:rPr>
        <w:t>.</w:t>
      </w:r>
    </w:p>
    <w:p w:rsidR="00D27002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425"/>
      <w:r w:rsidRPr="00C646F4">
        <w:rPr>
          <w:rFonts w:ascii="Times New Roman" w:hAnsi="Times New Roman"/>
          <w:sz w:val="28"/>
          <w:szCs w:val="28"/>
        </w:rPr>
        <w:t>82. Уполномоченное должностное лицо при получении сформированного дела от специалиста</w:t>
      </w:r>
      <w:r w:rsidR="00D27002">
        <w:rPr>
          <w:rFonts w:ascii="Times New Roman" w:hAnsi="Times New Roman"/>
          <w:sz w:val="28"/>
          <w:szCs w:val="28"/>
        </w:rPr>
        <w:t>:</w:t>
      </w:r>
    </w:p>
    <w:p w:rsidR="00D27002" w:rsidRPr="00C61CA5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регистрирует заявление в журнале регистрации заявлений о внесении изменений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D27002" w:rsidRPr="00C61CA5">
        <w:rPr>
          <w:rFonts w:ascii="Times New Roman" w:hAnsi="Times New Roman"/>
          <w:sz w:val="28"/>
          <w:szCs w:val="28"/>
        </w:rPr>
        <w:t>;</w:t>
      </w:r>
    </w:p>
    <w:p w:rsidR="00D27002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на основании реквизитов уведомления о постановке ребенка на учет вносит изменения в региональной электронной базе данных детей дошкольного возраста </w:t>
      </w:r>
      <w:r w:rsidR="00DB251E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C646F4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адаптивной образовательной программе», «приоритетное ДОО 1 (номер)», «приоритетное ДОО 2 (номер)», «приоритетное ДОО 3 (номер)» и т.п.</w:t>
      </w:r>
      <w:r>
        <w:rPr>
          <w:rFonts w:ascii="Times New Roman" w:hAnsi="Times New Roman"/>
          <w:sz w:val="28"/>
          <w:szCs w:val="28"/>
        </w:rPr>
        <w:t>;</w:t>
      </w:r>
    </w:p>
    <w:p w:rsidR="00D27002" w:rsidRPr="00C61CA5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7002">
        <w:rPr>
          <w:rFonts w:ascii="Times New Roman" w:hAnsi="Times New Roman"/>
          <w:sz w:val="28"/>
          <w:szCs w:val="28"/>
        </w:rPr>
        <w:t xml:space="preserve"> формирует </w:t>
      </w:r>
      <w:r w:rsidR="00D27002" w:rsidRPr="00C646F4">
        <w:rPr>
          <w:rFonts w:ascii="Times New Roman" w:hAnsi="Times New Roman"/>
          <w:sz w:val="28"/>
          <w:szCs w:val="28"/>
        </w:rPr>
        <w:t xml:space="preserve">уведомление </w:t>
      </w:r>
      <w:r w:rsidR="00565085">
        <w:rPr>
          <w:rFonts w:ascii="Times New Roman" w:hAnsi="Times New Roman"/>
          <w:sz w:val="28"/>
          <w:szCs w:val="28"/>
        </w:rPr>
        <w:t>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изменений, которое регистрирует в журнале регистрации уведомлений 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565085" w:rsidRPr="00C646F4">
        <w:rPr>
          <w:rFonts w:ascii="Times New Roman" w:hAnsi="Times New Roman"/>
          <w:sz w:val="28"/>
          <w:szCs w:val="28"/>
        </w:rPr>
        <w:t>заявлени</w:t>
      </w:r>
      <w:r w:rsidR="00565085">
        <w:rPr>
          <w:rFonts w:ascii="Times New Roman" w:hAnsi="Times New Roman"/>
          <w:sz w:val="28"/>
          <w:szCs w:val="28"/>
        </w:rPr>
        <w:t>е о постановке ребенка на учет для зачисления в ДОО, и отмене ранее выданного уведомления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</w:t>
      </w:r>
      <w:r w:rsidR="00D22F57" w:rsidRPr="00102CEF">
        <w:rPr>
          <w:rFonts w:ascii="Times New Roman" w:hAnsi="Times New Roman"/>
          <w:sz w:val="28"/>
          <w:szCs w:val="28"/>
        </w:rPr>
        <w:lastRenderedPageBreak/>
        <w:t xml:space="preserve">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565085" w:rsidRPr="00C61CA5">
        <w:rPr>
          <w:rFonts w:ascii="Times New Roman" w:hAnsi="Times New Roman"/>
          <w:sz w:val="28"/>
          <w:szCs w:val="28"/>
        </w:rPr>
        <w:t>;</w:t>
      </w:r>
    </w:p>
    <w:p w:rsidR="001E72C4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7002">
        <w:rPr>
          <w:rFonts w:ascii="Times New Roman" w:hAnsi="Times New Roman"/>
          <w:sz w:val="28"/>
          <w:szCs w:val="28"/>
        </w:rPr>
        <w:t xml:space="preserve"> по желанию заявителя выдает </w:t>
      </w:r>
      <w:r w:rsidR="00565085">
        <w:rPr>
          <w:rFonts w:ascii="Times New Roman" w:hAnsi="Times New Roman"/>
          <w:sz w:val="28"/>
          <w:szCs w:val="28"/>
        </w:rPr>
        <w:t>уведомление 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 w:rsidR="008D5E29">
        <w:rPr>
          <w:rFonts w:ascii="Times New Roman" w:hAnsi="Times New Roman"/>
          <w:sz w:val="28"/>
          <w:szCs w:val="28"/>
        </w:rPr>
        <w:t xml:space="preserve"> </w:t>
      </w:r>
      <w:r w:rsidR="00D27002">
        <w:rPr>
          <w:rFonts w:ascii="Times New Roman" w:hAnsi="Times New Roman"/>
          <w:sz w:val="28"/>
          <w:szCs w:val="28"/>
        </w:rPr>
        <w:t>заявителю на личном приеме</w:t>
      </w:r>
      <w:r>
        <w:rPr>
          <w:rFonts w:ascii="Times New Roman" w:hAnsi="Times New Roman"/>
          <w:sz w:val="28"/>
          <w:szCs w:val="28"/>
        </w:rPr>
        <w:t xml:space="preserve"> в МОУО </w:t>
      </w:r>
      <w:r w:rsidR="00D27002">
        <w:rPr>
          <w:rFonts w:ascii="Times New Roman" w:hAnsi="Times New Roman"/>
          <w:sz w:val="28"/>
          <w:szCs w:val="28"/>
        </w:rPr>
        <w:t xml:space="preserve">или </w:t>
      </w:r>
      <w:r w:rsidR="00C646F4" w:rsidRPr="00C646F4">
        <w:rPr>
          <w:rFonts w:ascii="Times New Roman" w:hAnsi="Times New Roman"/>
          <w:sz w:val="28"/>
          <w:szCs w:val="28"/>
        </w:rPr>
        <w:t xml:space="preserve">направляет </w:t>
      </w:r>
      <w:r w:rsidR="00C646F4" w:rsidRPr="006836A5">
        <w:rPr>
          <w:rFonts w:ascii="Times New Roman" w:hAnsi="Times New Roman"/>
          <w:sz w:val="28"/>
          <w:szCs w:val="28"/>
        </w:rPr>
        <w:t>специалисту.</w:t>
      </w:r>
      <w:r w:rsidR="008D5E29">
        <w:rPr>
          <w:rFonts w:ascii="Times New Roman" w:hAnsi="Times New Roman"/>
          <w:sz w:val="28"/>
          <w:szCs w:val="28"/>
        </w:rPr>
        <w:t xml:space="preserve"> </w:t>
      </w:r>
      <w:r w:rsidR="001340B1" w:rsidRPr="00892162">
        <w:rPr>
          <w:rFonts w:ascii="Times New Roman" w:hAnsi="Times New Roman"/>
          <w:sz w:val="28"/>
          <w:szCs w:val="28"/>
        </w:rPr>
        <w:t xml:space="preserve">Возможно направление </w:t>
      </w:r>
      <w:r w:rsidR="00565085">
        <w:rPr>
          <w:rFonts w:ascii="Times New Roman" w:hAnsi="Times New Roman"/>
          <w:sz w:val="28"/>
          <w:szCs w:val="28"/>
        </w:rPr>
        <w:t xml:space="preserve">уведомления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 w:rsidR="008D5E29">
        <w:rPr>
          <w:rFonts w:ascii="Times New Roman" w:hAnsi="Times New Roman"/>
          <w:sz w:val="28"/>
          <w:szCs w:val="28"/>
        </w:rPr>
        <w:t xml:space="preserve"> </w:t>
      </w:r>
      <w:r w:rsidR="00D22F57">
        <w:rPr>
          <w:rFonts w:ascii="Times New Roman" w:hAnsi="Times New Roman"/>
          <w:sz w:val="28"/>
          <w:szCs w:val="28"/>
        </w:rPr>
        <w:t xml:space="preserve">специалисту </w:t>
      </w:r>
      <w:r w:rsidR="001340B1" w:rsidRPr="00892162">
        <w:rPr>
          <w:rFonts w:ascii="Times New Roman" w:hAnsi="Times New Roman"/>
          <w:sz w:val="28"/>
          <w:szCs w:val="28"/>
        </w:rPr>
        <w:t>в электронном виде посредством АИС ГМУСО</w:t>
      </w:r>
      <w:r w:rsidR="0022732D" w:rsidRPr="00892162">
        <w:rPr>
          <w:rFonts w:ascii="Times New Roman" w:hAnsi="Times New Roman"/>
          <w:sz w:val="28"/>
          <w:szCs w:val="28"/>
        </w:rPr>
        <w:t>.</w:t>
      </w:r>
    </w:p>
    <w:bookmarkEnd w:id="6"/>
    <w:p w:rsidR="001B711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83.</w:t>
      </w:r>
      <w:r w:rsidR="001B7115">
        <w:rPr>
          <w:rFonts w:ascii="Times New Roman" w:hAnsi="Times New Roman"/>
          <w:sz w:val="28"/>
          <w:szCs w:val="28"/>
        </w:rPr>
        <w:t xml:space="preserve"> Специалист:</w:t>
      </w:r>
    </w:p>
    <w:p w:rsidR="001B7115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уведомление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 w:rsidR="008D5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</w:t>
      </w:r>
      <w:r>
        <w:rPr>
          <w:rFonts w:ascii="Times New Roman" w:hAnsi="Times New Roman"/>
          <w:sz w:val="28"/>
          <w:szCs w:val="28"/>
        </w:rPr>
        <w:t xml:space="preserve">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Style w:val="2"/>
          <w:sz w:val="28"/>
          <w:szCs w:val="28"/>
        </w:rPr>
        <w:t>;</w:t>
      </w:r>
    </w:p>
    <w:p w:rsidR="001B7115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</w:t>
      </w:r>
      <w:r w:rsidR="00F177D8">
        <w:rPr>
          <w:rFonts w:ascii="Times New Roman" w:hAnsi="Times New Roman"/>
          <w:sz w:val="28"/>
          <w:szCs w:val="28"/>
        </w:rPr>
        <w:t>неявки</w:t>
      </w:r>
      <w:r>
        <w:rPr>
          <w:rFonts w:ascii="Times New Roman" w:hAnsi="Times New Roman"/>
          <w:sz w:val="28"/>
          <w:szCs w:val="28"/>
        </w:rPr>
        <w:t xml:space="preserve"> заявителя в указанный срок извещает его о необходимости получения уведомления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изменений(с записью даты и времени телефонного звонка) или посредством sms-сообщения о возможности получения документов по месту, указанному в заявлении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 с сообщением адреса и графика работы</w:t>
      </w:r>
      <w:r w:rsidR="00DA0771">
        <w:rPr>
          <w:rFonts w:ascii="Times New Roman" w:hAnsi="Times New Roman"/>
          <w:sz w:val="28"/>
          <w:szCs w:val="28"/>
        </w:rPr>
        <w:t>.</w:t>
      </w:r>
    </w:p>
    <w:p w:rsidR="0038563F" w:rsidRPr="00C646F4" w:rsidRDefault="00EC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ведомления</w:t>
      </w:r>
      <w:r w:rsidR="00565085">
        <w:rPr>
          <w:rFonts w:ascii="Times New Roman" w:hAnsi="Times New Roman"/>
          <w:sz w:val="28"/>
          <w:szCs w:val="28"/>
        </w:rPr>
        <w:t xml:space="preserve">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Fonts w:ascii="Times New Roman" w:hAnsi="Times New Roman"/>
          <w:sz w:val="28"/>
          <w:szCs w:val="28"/>
        </w:rPr>
        <w:t>,</w:t>
      </w:r>
      <w:r w:rsidR="008D5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646F4" w:rsidRPr="00C646F4">
        <w:rPr>
          <w:rFonts w:ascii="Times New Roman" w:hAnsi="Times New Roman"/>
          <w:sz w:val="28"/>
          <w:szCs w:val="28"/>
        </w:rPr>
        <w:t xml:space="preserve">евостребованные </w:t>
      </w:r>
      <w:r>
        <w:rPr>
          <w:rFonts w:ascii="Times New Roman" w:hAnsi="Times New Roman"/>
          <w:sz w:val="28"/>
          <w:szCs w:val="28"/>
        </w:rPr>
        <w:t>заявителями</w:t>
      </w:r>
      <w:r w:rsidR="008D5E29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>,</w:t>
      </w:r>
      <w:r w:rsidR="008D5E29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 xml:space="preserve">хранятся в течение 1 месяца в организации, участвующей в предоставлении муниципальной услуги, далее передаются в </w:t>
      </w:r>
      <w:r w:rsidR="00CF3C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ОУО</w:t>
      </w:r>
      <w:r w:rsidR="00C646F4" w:rsidRPr="00C646F4">
        <w:rPr>
          <w:rFonts w:ascii="Times New Roman" w:hAnsi="Times New Roman"/>
          <w:sz w:val="28"/>
          <w:szCs w:val="28"/>
        </w:rPr>
        <w:t xml:space="preserve"> для получения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C646F4" w:rsidRPr="00C646F4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ями</w:t>
      </w:r>
      <w:r w:rsidR="00C646F4" w:rsidRPr="00C646F4">
        <w:rPr>
          <w:rFonts w:ascii="Times New Roman" w:hAnsi="Times New Roman"/>
          <w:sz w:val="28"/>
          <w:szCs w:val="28"/>
        </w:rPr>
        <w:t xml:space="preserve"> в </w:t>
      </w:r>
      <w:r w:rsidR="00CF3C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ОУО</w:t>
      </w:r>
      <w:r w:rsidR="00C646F4" w:rsidRPr="00C646F4">
        <w:rPr>
          <w:rFonts w:ascii="Times New Roman" w:hAnsi="Times New Roman"/>
          <w:sz w:val="28"/>
          <w:szCs w:val="28"/>
        </w:rPr>
        <w:t xml:space="preserve"> или хранения вместе с заявлени</w:t>
      </w:r>
      <w:r>
        <w:rPr>
          <w:rFonts w:ascii="Times New Roman" w:hAnsi="Times New Roman"/>
          <w:sz w:val="28"/>
          <w:szCs w:val="28"/>
        </w:rPr>
        <w:t>ями</w:t>
      </w:r>
      <w:r w:rsidR="0038563F">
        <w:rPr>
          <w:rFonts w:ascii="Times New Roman" w:hAnsi="Times New Roman"/>
          <w:sz w:val="28"/>
          <w:szCs w:val="28"/>
        </w:rPr>
        <w:t>, до утраты заявителем права на получение данной муниципальной услуги (достижения ребенком 8 лет)</w:t>
      </w:r>
      <w:r w:rsidR="0038563F" w:rsidRPr="00C646F4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427"/>
      <w:r w:rsidRPr="00C646F4">
        <w:rPr>
          <w:rFonts w:ascii="Times New Roman" w:hAnsi="Times New Roman"/>
          <w:sz w:val="28"/>
          <w:szCs w:val="28"/>
        </w:rPr>
        <w:t>8</w:t>
      </w:r>
      <w:r w:rsidR="00D22F57">
        <w:rPr>
          <w:rFonts w:ascii="Times New Roman" w:hAnsi="Times New Roman"/>
          <w:sz w:val="28"/>
          <w:szCs w:val="28"/>
        </w:rPr>
        <w:t>4</w:t>
      </w:r>
      <w:r w:rsidRPr="00C646F4">
        <w:rPr>
          <w:rFonts w:ascii="Times New Roman" w:hAnsi="Times New Roman"/>
          <w:sz w:val="28"/>
          <w:szCs w:val="28"/>
        </w:rPr>
        <w:t xml:space="preserve">. </w:t>
      </w:r>
      <w:r w:rsidRPr="00102CEF">
        <w:rPr>
          <w:rFonts w:ascii="Times New Roman" w:hAnsi="Times New Roman"/>
          <w:sz w:val="28"/>
          <w:szCs w:val="28"/>
        </w:rPr>
        <w:t xml:space="preserve">Время выполнения данной административной процедуры </w:t>
      </w:r>
      <w:r w:rsidR="007329C1">
        <w:rPr>
          <w:rFonts w:ascii="Times New Roman" w:hAnsi="Times New Roman"/>
          <w:sz w:val="28"/>
          <w:szCs w:val="28"/>
        </w:rPr>
        <w:t xml:space="preserve">– </w:t>
      </w:r>
      <w:r w:rsidRPr="00102CEF">
        <w:rPr>
          <w:rFonts w:ascii="Times New Roman" w:hAnsi="Times New Roman"/>
          <w:sz w:val="28"/>
          <w:szCs w:val="28"/>
        </w:rPr>
        <w:t xml:space="preserve">не более </w:t>
      </w:r>
      <w:r w:rsidR="006836A5">
        <w:rPr>
          <w:rFonts w:ascii="Times New Roman" w:hAnsi="Times New Roman"/>
          <w:sz w:val="28"/>
          <w:szCs w:val="28"/>
        </w:rPr>
        <w:t>12</w:t>
      </w:r>
      <w:r w:rsidR="007A05E1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 xml:space="preserve">рабочих дней с </w:t>
      </w:r>
      <w:r w:rsidR="00EC17DA" w:rsidRPr="00102CEF">
        <w:rPr>
          <w:rFonts w:ascii="Times New Roman" w:hAnsi="Times New Roman"/>
          <w:sz w:val="28"/>
          <w:szCs w:val="28"/>
        </w:rPr>
        <w:t>даты</w:t>
      </w:r>
      <w:r w:rsidR="008D5E29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получения заявления о внесении изменений.</w:t>
      </w:r>
    </w:p>
    <w:p w:rsidR="00C646F4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sz w:val="28"/>
          <w:szCs w:val="28"/>
        </w:rPr>
        <w:t>Результатом выполнения административной процедуры является выдача уведомления</w:t>
      </w:r>
      <w:r w:rsidR="004C2940">
        <w:rPr>
          <w:sz w:val="28"/>
          <w:szCs w:val="28"/>
        </w:rPr>
        <w:t xml:space="preserve"> о </w:t>
      </w:r>
      <w:r w:rsidR="00D27002">
        <w:rPr>
          <w:sz w:val="28"/>
          <w:szCs w:val="28"/>
        </w:rPr>
        <w:t>внесении изменений</w:t>
      </w:r>
      <w:r w:rsidR="00565085">
        <w:rPr>
          <w:rStyle w:val="2"/>
          <w:sz w:val="28"/>
          <w:szCs w:val="28"/>
        </w:rPr>
        <w:t>.</w:t>
      </w:r>
    </w:p>
    <w:p w:rsidR="00546436" w:rsidRPr="00C646F4" w:rsidRDefault="00546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sz w:val="28"/>
          <w:szCs w:val="28"/>
        </w:rPr>
        <w:t>85</w:t>
      </w:r>
      <w:r w:rsidRPr="0080766B">
        <w:rPr>
          <w:rStyle w:val="2"/>
          <w:sz w:val="28"/>
          <w:szCs w:val="28"/>
        </w:rPr>
        <w:t xml:space="preserve">. </w:t>
      </w:r>
      <w:r w:rsidRPr="0080766B">
        <w:rPr>
          <w:rFonts w:ascii="Times New Roman" w:hAnsi="Times New Roman"/>
          <w:sz w:val="28"/>
          <w:szCs w:val="28"/>
        </w:rPr>
        <w:t xml:space="preserve">Заявление о </w:t>
      </w:r>
      <w:r w:rsidR="004C177A" w:rsidRPr="0080766B">
        <w:rPr>
          <w:rFonts w:ascii="Times New Roman" w:hAnsi="Times New Roman"/>
          <w:sz w:val="28"/>
          <w:szCs w:val="28"/>
        </w:rPr>
        <w:t>внесении изменений</w:t>
      </w:r>
      <w:r w:rsidRPr="0080766B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МОУО </w:t>
      </w:r>
      <w:r w:rsidR="00DA0771">
        <w:rPr>
          <w:rFonts w:ascii="Times New Roman" w:hAnsi="Times New Roman"/>
          <w:sz w:val="28"/>
          <w:szCs w:val="28"/>
        </w:rPr>
        <w:t>до момента издания</w:t>
      </w:r>
      <w:r w:rsidR="0080766B" w:rsidRPr="0080766B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</w:t>
      </w:r>
      <w:r w:rsidR="0080766B">
        <w:rPr>
          <w:rFonts w:ascii="Times New Roman" w:hAnsi="Times New Roman"/>
          <w:sz w:val="28"/>
          <w:szCs w:val="28"/>
        </w:rPr>
        <w:t xml:space="preserve"> в ДОО</w:t>
      </w:r>
      <w:r w:rsidRPr="00C646F4">
        <w:rPr>
          <w:rFonts w:ascii="Times New Roman" w:hAnsi="Times New Roman"/>
          <w:sz w:val="28"/>
          <w:szCs w:val="28"/>
        </w:rPr>
        <w:t>.</w:t>
      </w:r>
    </w:p>
    <w:p w:rsidR="00BA0A77" w:rsidRPr="00C646F4" w:rsidRDefault="00BA0A77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</w:p>
    <w:p w:rsidR="00E3485C" w:rsidRDefault="00E3485C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 xml:space="preserve">Распределение детей по дошкольным образовательным организациям </w:t>
      </w:r>
      <w:r w:rsidR="00DA0771">
        <w:rPr>
          <w:rStyle w:val="2"/>
          <w:b/>
          <w:sz w:val="28"/>
          <w:szCs w:val="28"/>
        </w:rPr>
        <w:t>–</w:t>
      </w:r>
      <w:r w:rsidR="00406AE0">
        <w:rPr>
          <w:rStyle w:val="2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>
        <w:rPr>
          <w:rStyle w:val="2"/>
          <w:b/>
          <w:sz w:val="28"/>
          <w:szCs w:val="28"/>
        </w:rPr>
        <w:t>выдача направления (мотивированного отказа в выдаче направления) для зачисления ребенка в ДОО</w:t>
      </w:r>
    </w:p>
    <w:p w:rsidR="00762F70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</w:p>
    <w:p w:rsidR="00B73AC8" w:rsidRDefault="00B73AC8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86. Основанием для начала административной процедуры является наступление срока комплектования учреждений на новый учебный год либо наличие свободных мест в ДОО и наличие неудовлетворенных заявлений на получение ребенком места в ДОО на текущую дату (доукомплектование).</w:t>
      </w:r>
    </w:p>
    <w:p w:rsidR="00B73AC8" w:rsidRPr="00DA0771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МОУО комплектует ДОО ежегодно, распределяя по ДОО детей, поставленных на учет для зачисления в ДОО и включенных в список детей, которым необходимо место в ДОО </w:t>
      </w:r>
      <w:r w:rsidRPr="00DA0771">
        <w:rPr>
          <w:rFonts w:ascii="Times New Roman" w:hAnsi="Times New Roman" w:cs="Times New Roman"/>
          <w:sz w:val="28"/>
          <w:szCs w:val="28"/>
        </w:rPr>
        <w:t>с 1 сентября текущего года и ранее, в том числе список детей, желающих сменить ДОО.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71">
        <w:rPr>
          <w:rFonts w:ascii="Times New Roman" w:hAnsi="Times New Roman" w:cs="Times New Roman"/>
          <w:sz w:val="28"/>
          <w:szCs w:val="28"/>
        </w:rPr>
        <w:t xml:space="preserve">88. Прием детей, которым место в ДОО необходимо </w:t>
      </w:r>
      <w:r w:rsidR="00DA0771" w:rsidRPr="00102CEF">
        <w:rPr>
          <w:rFonts w:ascii="Times New Roman" w:hAnsi="Times New Roman" w:cs="Times New Roman"/>
          <w:sz w:val="28"/>
          <w:szCs w:val="28"/>
        </w:rPr>
        <w:t>с</w:t>
      </w:r>
      <w:r w:rsidRPr="00DA0771">
        <w:rPr>
          <w:rFonts w:ascii="Times New Roman" w:hAnsi="Times New Roman" w:cs="Times New Roman"/>
          <w:sz w:val="28"/>
          <w:szCs w:val="28"/>
        </w:rPr>
        <w:t xml:space="preserve">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и ранее осуществляется ежегодно в текущий летний период приема детей (с 15 июня по 31 августа текущего года), а также в течение всего </w:t>
      </w:r>
      <w:r>
        <w:rPr>
          <w:rFonts w:ascii="Times New Roman" w:hAnsi="Times New Roman" w:cs="Times New Roman"/>
          <w:sz w:val="28"/>
          <w:szCs w:val="28"/>
        </w:rPr>
        <w:lastRenderedPageBreak/>
        <w:t>календарного года при условии наличия свободных мест и наличи</w:t>
      </w:r>
      <w:r w:rsidR="00DA07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дату (доукомплектование).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При выполнении административной процедуры МОУО осуществляются следующие действия: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 количестве свободных мест в ДОО;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утверждение списка детей для зачисления в ДОО на очередной учебный год;</w:t>
      </w:r>
    </w:p>
    <w:p w:rsidR="00731413" w:rsidRDefault="00B73AC8" w:rsidP="00102CEF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 комиссией по комплектованию ДОО и принятие решений о зачислении детей в ДОО либо отказе в зачислении;</w:t>
      </w:r>
    </w:p>
    <w:p w:rsidR="00B73AC8" w:rsidRPr="000A10D8" w:rsidRDefault="00B73AC8" w:rsidP="00102CEF">
      <w:pPr>
        <w:pStyle w:val="ConsPlusNormal"/>
        <w:ind w:firstLine="709"/>
        <w:jc w:val="both"/>
        <w:rPr>
          <w:rStyle w:val="2"/>
          <w:rFonts w:cs="Times New Roman"/>
          <w:b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A87BC5">
        <w:rPr>
          <w:rStyle w:val="2"/>
          <w:rFonts w:cs="Times New Roman"/>
          <w:sz w:val="28"/>
          <w:szCs w:val="28"/>
        </w:rPr>
        <w:t xml:space="preserve">направления для зачисления ребенка в ДОО (приложение № 15) или мотивированного отказа </w:t>
      </w:r>
      <w:r w:rsidRPr="00102CE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(приложение № 16)</w:t>
      </w:r>
      <w:r w:rsidRPr="00A87BC5">
        <w:rPr>
          <w:rStyle w:val="2"/>
          <w:rFonts w:cs="Times New Roman"/>
          <w:sz w:val="28"/>
          <w:szCs w:val="28"/>
        </w:rPr>
        <w:t>.</w:t>
      </w:r>
    </w:p>
    <w:p w:rsidR="0073529D" w:rsidRDefault="00B73AC8" w:rsidP="00735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Уполномоченное должностное лицо для определения количества мест для зачисления детей на следующий учебный год ежегодно не позднее 15 апреля осуществляет сбор следующей информации: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наполняемость учреждения;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освобождающихся мест при выпуске детей в школу в текущем учебном году;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вновь создаваемых мест при открытии новых групп, доукомплектовании функционирующих групп.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Уполномоченное должностное лицо в </w:t>
      </w:r>
      <w:r w:rsidRPr="0075742B">
        <w:rPr>
          <w:rFonts w:ascii="Times New Roman" w:hAnsi="Times New Roman" w:cs="Times New Roman"/>
          <w:sz w:val="28"/>
          <w:szCs w:val="28"/>
        </w:rPr>
        <w:t>период с 15 апреля по 1 мая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7352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формирует список детей, нуждающихся в предоставлении места в ДОО с 1 сентября текущего календарного года и ранее, и список детей, желающих сменить ДОО, на основании реестра заявлений с учетом количества свободных мест в ДОО,</w:t>
      </w:r>
      <w:r w:rsidR="007A05E1">
        <w:rPr>
          <w:rFonts w:ascii="Times New Roman" w:hAnsi="Times New Roman" w:cs="Times New Roman"/>
          <w:sz w:val="28"/>
          <w:szCs w:val="28"/>
        </w:rPr>
        <w:t xml:space="preserve"> </w:t>
      </w:r>
      <w:r w:rsidR="007A05E1" w:rsidRPr="0055360F">
        <w:rPr>
          <w:rFonts w:ascii="Times New Roman" w:hAnsi="Times New Roman" w:cs="Times New Roman"/>
          <w:sz w:val="28"/>
          <w:szCs w:val="28"/>
        </w:rPr>
        <w:t xml:space="preserve">обеспечения приема в ДОО </w:t>
      </w:r>
      <w:r w:rsidR="007A05E1">
        <w:rPr>
          <w:rFonts w:ascii="Times New Roman" w:hAnsi="Times New Roman" w:cs="Times New Roman"/>
          <w:sz w:val="28"/>
          <w:szCs w:val="28"/>
        </w:rPr>
        <w:t>детей</w:t>
      </w:r>
      <w:r w:rsidR="007A05E1" w:rsidRPr="0055360F">
        <w:rPr>
          <w:rFonts w:ascii="Times New Roman" w:hAnsi="Times New Roman" w:cs="Times New Roman"/>
          <w:sz w:val="28"/>
          <w:szCs w:val="28"/>
        </w:rPr>
        <w:t xml:space="preserve">, </w:t>
      </w:r>
      <w:r w:rsidR="007A05E1" w:rsidRPr="0055360F">
        <w:rPr>
          <w:rFonts w:ascii="Times New Roman" w:eastAsiaTheme="minorHAnsi" w:hAnsi="Times New Roman"/>
          <w:sz w:val="28"/>
          <w:szCs w:val="28"/>
        </w:rPr>
        <w:t>имеющих право на получение дошкольного образования и проживающих на территории города Бузулука, за которой закреплена указанная образовательная организаци</w:t>
      </w:r>
      <w:r w:rsidR="007A05E1">
        <w:rPr>
          <w:rFonts w:ascii="Times New Roman" w:eastAsiaTheme="minorHAnsi" w:hAnsi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места проживания ребенка, даты его рождения (при комплектовании возрастных групп), даты подачи заявления и наличием льготы.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апреля в данный список детей дополнительно могут быть включены только дети, имеющие право внеочередного приема в ДОО. Дети, родители (законные представители) которых подали заявление о постановке на учет после 14 апреля, включаются в список детей, которым место в ДОО необходимо предоставить с 1 сентября следующего календарного года.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В </w:t>
      </w:r>
      <w:r w:rsidRPr="00102CEF">
        <w:rPr>
          <w:rFonts w:ascii="Times New Roman" w:hAnsi="Times New Roman" w:cs="Times New Roman"/>
          <w:sz w:val="28"/>
          <w:szCs w:val="28"/>
        </w:rPr>
        <w:t>период с 1 мая по 10 мая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комиссии по комплектованию ДОО, созданной на основании </w:t>
      </w:r>
      <w:r w:rsidR="007A05E1">
        <w:rPr>
          <w:rFonts w:ascii="Times New Roman" w:hAnsi="Times New Roman" w:cs="Times New Roman"/>
          <w:sz w:val="28"/>
          <w:szCs w:val="28"/>
        </w:rPr>
        <w:t>правового акта МОУО</w:t>
      </w:r>
      <w:r>
        <w:rPr>
          <w:rFonts w:ascii="Times New Roman" w:hAnsi="Times New Roman" w:cs="Times New Roman"/>
          <w:sz w:val="28"/>
          <w:szCs w:val="28"/>
        </w:rPr>
        <w:t>, рассматриваются указанные списки на предмет соблюдения прав детей по очередности подачи заявлений</w:t>
      </w:r>
      <w:r w:rsidR="00DE3EE4">
        <w:rPr>
          <w:rFonts w:ascii="Times New Roman" w:hAnsi="Times New Roman" w:cs="Times New Roman"/>
          <w:sz w:val="28"/>
          <w:szCs w:val="28"/>
        </w:rPr>
        <w:t xml:space="preserve"> с учетом регистрации на территории, за которой закреплена ДОО,</w:t>
      </w:r>
      <w:r>
        <w:rPr>
          <w:rFonts w:ascii="Times New Roman" w:hAnsi="Times New Roman" w:cs="Times New Roman"/>
          <w:sz w:val="28"/>
          <w:szCs w:val="28"/>
        </w:rPr>
        <w:t xml:space="preserve"> и принимается решение о предоставлении ребенку места в ДОО или отказе при условии отсутствия свободных мест</w:t>
      </w:r>
      <w:r w:rsidR="00DA0771">
        <w:rPr>
          <w:rFonts w:ascii="Times New Roman" w:hAnsi="Times New Roman" w:cs="Times New Roman"/>
          <w:sz w:val="28"/>
          <w:szCs w:val="28"/>
        </w:rPr>
        <w:t>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Внутри одной льготной категории (право на внеочередное или первоочередное зачисление ребенка в ДОО) заявления выстраиваются по дате подачи заявления.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94. При переезде граждан из одного муниципального образования Оренбургской области в другое сохраняется дата постановки на учет ребенка по предъявлению уведомления о постановке на учет для зачисления ребенка в ДОО по предыдущем</w:t>
      </w:r>
      <w:r w:rsidR="00DA07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месту жительства.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Если заявления с желаемой датой зачисления 1 сентября текущего календарного года удовлетворены полностью, а в ДОО имеются свободные места, уполномоченное должностное лицо имеет право по согласованию с заявителем включать в списки детей со следующего года зачисления, при условии написания заявителем заявления о внесении изменения в желаемую дату зачисления ребенка в ДОО.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 При отсутствии свободных мест в выбранных заявителем ДОО ему должно быть письменно: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отказано в предоставлении муниципальной услуги;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- предложено место в другой ДОО, вариативные формы дошкольного образования (в груп</w:t>
      </w:r>
      <w:r w:rsidR="00556865" w:rsidRPr="00102CEF">
        <w:rPr>
          <w:rFonts w:ascii="Times New Roman" w:hAnsi="Times New Roman" w:cs="Times New Roman"/>
          <w:sz w:val="28"/>
          <w:szCs w:val="28"/>
        </w:rPr>
        <w:t>пах кратковременного пребывания</w:t>
      </w:r>
      <w:r w:rsidRPr="00556865">
        <w:rPr>
          <w:rFonts w:ascii="Times New Roman" w:hAnsi="Times New Roman" w:cs="Times New Roman"/>
          <w:sz w:val="28"/>
          <w:szCs w:val="28"/>
        </w:rPr>
        <w:t>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предложено родителям (законным представителям).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Уполномоченное </w:t>
      </w:r>
      <w:r w:rsidRPr="0075742B">
        <w:rPr>
          <w:rFonts w:ascii="Times New Roman" w:hAnsi="Times New Roman" w:cs="Times New Roman"/>
          <w:sz w:val="28"/>
          <w:szCs w:val="28"/>
        </w:rPr>
        <w:t>должностное лицо по результатам заседания комиссии по комплектованию ДОО с 10 мая по 15 мая оформляет индивидуальные направления для зачисления ребенка в ДОО</w:t>
      </w:r>
      <w:r>
        <w:rPr>
          <w:rFonts w:ascii="Times New Roman" w:hAnsi="Times New Roman" w:cs="Times New Roman"/>
          <w:sz w:val="28"/>
          <w:szCs w:val="28"/>
        </w:rPr>
        <w:t xml:space="preserve"> или мотивированный отказ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</w:t>
      </w:r>
      <w:r w:rsidR="00556865">
        <w:rPr>
          <w:rFonts w:ascii="Times New Roman" w:hAnsi="Times New Roman" w:cs="Times New Roman"/>
          <w:sz w:val="28"/>
          <w:szCs w:val="28"/>
        </w:rPr>
        <w:t>пах кратковременного пребывания;</w:t>
      </w:r>
      <w:r>
        <w:rPr>
          <w:rFonts w:ascii="Times New Roman" w:hAnsi="Times New Roman" w:cs="Times New Roman"/>
          <w:sz w:val="28"/>
          <w:szCs w:val="28"/>
        </w:rPr>
        <w:t xml:space="preserve">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организации).</w:t>
      </w:r>
    </w:p>
    <w:p w:rsidR="00B73AC8" w:rsidRPr="00C61CA5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для зачисления ребенка в ДОО и мотивированный отказ </w:t>
      </w:r>
      <w:r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ДОО подлежат обязательной регистрации в соответствующих журналах (приложения №№ 17, 18).</w:t>
      </w:r>
      <w:r w:rsidR="0073529D">
        <w:rPr>
          <w:rFonts w:ascii="Times New Roman" w:hAnsi="Times New Roman"/>
          <w:sz w:val="28"/>
          <w:szCs w:val="28"/>
        </w:rPr>
        <w:t xml:space="preserve"> </w:t>
      </w:r>
      <w:r w:rsidR="00E67BEE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E67BEE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833932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98. Уполномоченное должностное лицо или специалист вправе извещать заявителя </w:t>
      </w:r>
      <w:r>
        <w:rPr>
          <w:sz w:val="28"/>
          <w:szCs w:val="28"/>
        </w:rPr>
        <w:t>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</w:t>
      </w:r>
      <w:r w:rsidR="00DA0771">
        <w:rPr>
          <w:sz w:val="28"/>
          <w:szCs w:val="28"/>
        </w:rPr>
        <w:t>,</w:t>
      </w:r>
      <w:r>
        <w:rPr>
          <w:sz w:val="28"/>
          <w:szCs w:val="28"/>
        </w:rPr>
        <w:t xml:space="preserve"> с сообщением адреса и графика работы.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>99</w:t>
      </w:r>
      <w:r w:rsidRPr="0075742B">
        <w:rPr>
          <w:sz w:val="28"/>
          <w:szCs w:val="28"/>
        </w:rPr>
        <w:t xml:space="preserve">. С 15 мая по 25 мая заявитель должен получить направление или мотивированный отказ </w:t>
      </w:r>
      <w:r w:rsidR="007E4261">
        <w:rPr>
          <w:sz w:val="28"/>
          <w:szCs w:val="28"/>
        </w:rPr>
        <w:t>способом, указанным</w:t>
      </w:r>
      <w:r>
        <w:rPr>
          <w:sz w:val="28"/>
          <w:szCs w:val="28"/>
        </w:rPr>
        <w:t xml:space="preserve"> в заявлении (</w:t>
      </w:r>
      <w:r>
        <w:rPr>
          <w:rStyle w:val="2"/>
          <w:sz w:val="28"/>
          <w:szCs w:val="28"/>
        </w:rPr>
        <w:t>лично в МОУО или МФЦ), в личном кабинете на Портале (Региональном портале).</w:t>
      </w:r>
    </w:p>
    <w:p w:rsidR="00B73AC8" w:rsidRDefault="00B73AC8">
      <w:pPr>
        <w:pStyle w:val="ConsPlusNormal"/>
        <w:ind w:firstLine="709"/>
        <w:jc w:val="both"/>
        <w:rPr>
          <w:rFonts w:cs="Times New Roman"/>
        </w:rPr>
      </w:pPr>
      <w:r>
        <w:rPr>
          <w:rStyle w:val="2"/>
          <w:sz w:val="28"/>
          <w:szCs w:val="28"/>
        </w:rPr>
        <w:t>100</w:t>
      </w:r>
      <w:r w:rsidR="007E4261">
        <w:rPr>
          <w:rStyle w:val="2"/>
          <w:sz w:val="28"/>
          <w:szCs w:val="28"/>
        </w:rPr>
        <w:t>.</w:t>
      </w:r>
      <w:r w:rsidR="007A05E1">
        <w:rPr>
          <w:rStyle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Невостребованные своевременно заявителем направления для зачисления в ДОО аннулируются, ребенок </w:t>
      </w:r>
      <w:r w:rsidR="005667EB" w:rsidRPr="00102CEF">
        <w:rPr>
          <w:rFonts w:ascii="Times New Roman" w:hAnsi="Times New Roman" w:cs="Times New Roman"/>
          <w:sz w:val="28"/>
          <w:szCs w:val="28"/>
        </w:rPr>
        <w:t>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</w:t>
      </w:r>
      <w:r w:rsidRPr="005667EB">
        <w:rPr>
          <w:rFonts w:ascii="Times New Roman" w:hAnsi="Times New Roman" w:cs="Times New Roman"/>
          <w:sz w:val="28"/>
          <w:szCs w:val="28"/>
        </w:rPr>
        <w:t xml:space="preserve"> Освободившиеся</w:t>
      </w:r>
      <w:r>
        <w:rPr>
          <w:rFonts w:ascii="Times New Roman" w:hAnsi="Times New Roman" w:cs="Times New Roman"/>
          <w:sz w:val="28"/>
          <w:szCs w:val="28"/>
        </w:rPr>
        <w:t xml:space="preserve"> места предоставляются другим детям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очереди на следующем заседании комиссии по комплектованию ДОО. 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rStyle w:val="2"/>
          <w:sz w:val="28"/>
          <w:szCs w:val="28"/>
        </w:rPr>
        <w:t>101</w:t>
      </w:r>
      <w:r w:rsidRPr="0075742B">
        <w:rPr>
          <w:rStyle w:val="2"/>
          <w:sz w:val="28"/>
          <w:szCs w:val="28"/>
        </w:rPr>
        <w:t xml:space="preserve">. В </w:t>
      </w:r>
      <w:r w:rsidR="00F177D8">
        <w:rPr>
          <w:rStyle w:val="2"/>
          <w:sz w:val="28"/>
          <w:szCs w:val="28"/>
        </w:rPr>
        <w:t>течение</w:t>
      </w:r>
      <w:r w:rsidRPr="0075742B">
        <w:rPr>
          <w:rStyle w:val="2"/>
          <w:sz w:val="28"/>
          <w:szCs w:val="28"/>
        </w:rPr>
        <w:t xml:space="preserve"> 10 рабочих дней со дня получения</w:t>
      </w:r>
      <w:r>
        <w:rPr>
          <w:rStyle w:val="2"/>
          <w:sz w:val="28"/>
          <w:szCs w:val="28"/>
        </w:rPr>
        <w:t xml:space="preserve"> направления заявителю необходимо обратиться в соответствующую ДОО для заключения договора об образовании по образовательным программам дошкольного образования. 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"/>
          <w:sz w:val="28"/>
          <w:szCs w:val="28"/>
        </w:rPr>
        <w:t xml:space="preserve">102. В случае неявки родителей (законных </w:t>
      </w:r>
      <w:r w:rsidRPr="0075742B">
        <w:rPr>
          <w:rStyle w:val="2"/>
          <w:sz w:val="28"/>
          <w:szCs w:val="28"/>
        </w:rPr>
        <w:t>представителей) в ДОО без уважительной причины направление аннулируется</w:t>
      </w:r>
      <w:r w:rsidRPr="0075742B">
        <w:rPr>
          <w:sz w:val="28"/>
          <w:szCs w:val="28"/>
        </w:rPr>
        <w:t>, ребенок 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 Информация об освободившемся</w:t>
      </w:r>
      <w:r>
        <w:rPr>
          <w:sz w:val="28"/>
          <w:szCs w:val="28"/>
        </w:rPr>
        <w:t xml:space="preserve"> месте в ДОО передается в МОУО для последующего его распределения на заседании комиссии по комплектованию ДОО следующему по очереди ребенку с учетом права на льготное устройство.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Руководитель ДОО уведомляет МОУО о неявке родителей (законных представителей).</w:t>
      </w:r>
    </w:p>
    <w:p w:rsidR="00B73AC8" w:rsidRPr="00E3485C" w:rsidRDefault="00B73AC8" w:rsidP="00E3485C">
      <w:pPr>
        <w:pStyle w:val="a6"/>
        <w:ind w:firstLine="567"/>
        <w:jc w:val="both"/>
        <w:rPr>
          <w:rStyle w:val="2"/>
          <w:rFonts w:cs="Times New Roman"/>
          <w:sz w:val="28"/>
          <w:szCs w:val="28"/>
        </w:rPr>
      </w:pPr>
      <w:r>
        <w:rPr>
          <w:rStyle w:val="2"/>
          <w:sz w:val="28"/>
          <w:szCs w:val="28"/>
        </w:rPr>
        <w:t>103. Заявители, получившие мотивированный отказ</w:t>
      </w:r>
      <w:r w:rsidR="00DA0771">
        <w:rPr>
          <w:rStyle w:val="2"/>
          <w:sz w:val="28"/>
          <w:szCs w:val="28"/>
        </w:rPr>
        <w:t>,</w:t>
      </w:r>
      <w:r w:rsidR="00B25157">
        <w:rPr>
          <w:rStyle w:val="2"/>
          <w:sz w:val="28"/>
          <w:szCs w:val="28"/>
        </w:rPr>
        <w:t xml:space="preserve"> </w:t>
      </w:r>
      <w:r w:rsidR="00F177D8">
        <w:rPr>
          <w:rStyle w:val="2"/>
          <w:sz w:val="28"/>
          <w:szCs w:val="28"/>
        </w:rPr>
        <w:t>должны в течение</w:t>
      </w:r>
      <w:r w:rsidRPr="0075742B">
        <w:rPr>
          <w:rStyle w:val="2"/>
          <w:sz w:val="28"/>
          <w:szCs w:val="28"/>
        </w:rPr>
        <w:t xml:space="preserve"> 10 рабочих дней принять решение по выбору </w:t>
      </w:r>
      <w:r w:rsidRPr="00E3485C">
        <w:rPr>
          <w:rStyle w:val="2"/>
          <w:rFonts w:cs="Times New Roman"/>
          <w:sz w:val="28"/>
          <w:szCs w:val="28"/>
        </w:rPr>
        <w:t xml:space="preserve">предложенных альтернативных вариантов получения дошкольного образования </w:t>
      </w:r>
      <w:r w:rsidRPr="00E3485C">
        <w:rPr>
          <w:rFonts w:ascii="Times New Roman" w:hAnsi="Times New Roman" w:cs="Times New Roman"/>
          <w:sz w:val="28"/>
          <w:szCs w:val="28"/>
        </w:rPr>
        <w:t xml:space="preserve">(место в другой ДОО,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сообщить в МОУО по телефону: </w:t>
      </w:r>
      <w:r w:rsidR="00E3485C" w:rsidRPr="00E3485C">
        <w:rPr>
          <w:rFonts w:ascii="Times New Roman" w:hAnsi="Times New Roman" w:cs="Times New Roman"/>
          <w:sz w:val="28"/>
          <w:szCs w:val="28"/>
        </w:rPr>
        <w:t>5-52-50</w:t>
      </w:r>
      <w:r w:rsidRPr="00E3485C">
        <w:rPr>
          <w:rFonts w:ascii="Times New Roman" w:hAnsi="Times New Roman" w:cs="Times New Roman"/>
          <w:sz w:val="28"/>
          <w:szCs w:val="28"/>
        </w:rPr>
        <w:t xml:space="preserve">, электронной почте </w:t>
      </w:r>
      <w:r w:rsidR="00E3485C" w:rsidRPr="00E3485C">
        <w:rPr>
          <w:rFonts w:ascii="Times New Roman" w:hAnsi="Times New Roman" w:cs="Times New Roman"/>
          <w:color w:val="000000"/>
          <w:sz w:val="28"/>
          <w:szCs w:val="28"/>
        </w:rPr>
        <w:t>56ouo02@obraz-orenburg.ru</w:t>
      </w:r>
      <w:r w:rsidRPr="00E3485C">
        <w:rPr>
          <w:rFonts w:ascii="Times New Roman" w:hAnsi="Times New Roman" w:cs="Times New Roman"/>
          <w:sz w:val="28"/>
          <w:szCs w:val="28"/>
        </w:rPr>
        <w:t xml:space="preserve">, на личном приеме по адресу </w:t>
      </w:r>
      <w:r w:rsidR="00E3485C" w:rsidRPr="00E3485C">
        <w:rPr>
          <w:rStyle w:val="2"/>
          <w:rFonts w:eastAsia="Calibri" w:cs="Times New Roman"/>
          <w:sz w:val="28"/>
          <w:szCs w:val="28"/>
        </w:rPr>
        <w:t>461040, Оренбургская область, г. Бузулук, ул. 1 Линия, д.26</w:t>
      </w:r>
      <w:r w:rsidRPr="00E3485C">
        <w:rPr>
          <w:rFonts w:ascii="Times New Roman" w:hAnsi="Times New Roman" w:cs="Times New Roman"/>
          <w:sz w:val="28"/>
          <w:szCs w:val="28"/>
        </w:rPr>
        <w:t xml:space="preserve"> в рабочие часы приема</w:t>
      </w:r>
      <w:r w:rsidRPr="00E3485C">
        <w:rPr>
          <w:rStyle w:val="2"/>
          <w:rFonts w:cs="Times New Roman"/>
          <w:sz w:val="28"/>
          <w:szCs w:val="28"/>
        </w:rPr>
        <w:t>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104. При отказе заявителя от другой </w:t>
      </w:r>
      <w:r w:rsidR="00C61CA5">
        <w:rPr>
          <w:sz w:val="28"/>
          <w:szCs w:val="28"/>
        </w:rPr>
        <w:t>предложенной</w:t>
      </w:r>
      <w:r w:rsidR="00B25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ДОО или при отсутствии его согласия на получение дошкольного образования в вариативных формах </w:t>
      </w:r>
      <w:r>
        <w:rPr>
          <w:rFonts w:cs="Times New Roman"/>
          <w:sz w:val="28"/>
          <w:szCs w:val="28"/>
        </w:rPr>
        <w:t xml:space="preserve">образование (в группах кратковременного пребывания, не более чем на 1 год; в семейных дошкольных группах, в негосударственной образовательной организации) </w:t>
      </w:r>
      <w:r>
        <w:rPr>
          <w:sz w:val="28"/>
          <w:szCs w:val="28"/>
        </w:rPr>
        <w:t xml:space="preserve">желаемая дата поступления изменяется на дату начала следующего учебного года с сохранением даты постановки на учет. Данная информация должна быть рассмотрена на </w:t>
      </w:r>
      <w:r>
        <w:rPr>
          <w:rStyle w:val="2"/>
          <w:sz w:val="28"/>
          <w:szCs w:val="28"/>
        </w:rPr>
        <w:t xml:space="preserve">заседании комиссии </w:t>
      </w:r>
      <w:r>
        <w:rPr>
          <w:rFonts w:cs="Times New Roman"/>
          <w:sz w:val="28"/>
          <w:szCs w:val="28"/>
        </w:rPr>
        <w:t>по комплектованию ДОО</w:t>
      </w:r>
      <w:r w:rsidR="007E4261">
        <w:rPr>
          <w:rFonts w:cs="Times New Roman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решение оформлено протоколом.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105. Отсутствие от заявителя </w:t>
      </w:r>
      <w:r w:rsidRPr="0075742B">
        <w:rPr>
          <w:rStyle w:val="2"/>
          <w:sz w:val="28"/>
          <w:szCs w:val="28"/>
        </w:rPr>
        <w:t xml:space="preserve">своевременной (в </w:t>
      </w:r>
      <w:r w:rsidR="00F177D8">
        <w:rPr>
          <w:rStyle w:val="2"/>
          <w:sz w:val="28"/>
          <w:szCs w:val="28"/>
        </w:rPr>
        <w:t>течение</w:t>
      </w:r>
      <w:r w:rsidRPr="0075742B">
        <w:rPr>
          <w:rStyle w:val="2"/>
          <w:sz w:val="28"/>
          <w:szCs w:val="28"/>
        </w:rPr>
        <w:t xml:space="preserve"> 10 календарных дней) информации о выбранном варианте </w:t>
      </w:r>
      <w:r w:rsidRPr="0075742B">
        <w:rPr>
          <w:rFonts w:cs="Times New Roman"/>
          <w:sz w:val="28"/>
          <w:szCs w:val="28"/>
        </w:rPr>
        <w:t>образование (место в другой ДОО, в группах кратковременного пребывания</w:t>
      </w:r>
      <w:r>
        <w:rPr>
          <w:rFonts w:cs="Times New Roman"/>
          <w:sz w:val="28"/>
          <w:szCs w:val="28"/>
        </w:rPr>
        <w:t xml:space="preserve">; в семейных дошкольных группах, в негосударственной образовательной организации) </w:t>
      </w:r>
      <w:r>
        <w:rPr>
          <w:rStyle w:val="2"/>
          <w:sz w:val="28"/>
          <w:szCs w:val="28"/>
        </w:rPr>
        <w:t xml:space="preserve">приравнивается к его отказу от них и согласию на изменение желаемой даты зачисления на следующий учебный год </w:t>
      </w:r>
      <w:r>
        <w:rPr>
          <w:sz w:val="28"/>
          <w:szCs w:val="28"/>
        </w:rPr>
        <w:t>с сохранением даты постановки на учет</w:t>
      </w:r>
      <w:r>
        <w:rPr>
          <w:rStyle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Данная информация должна быть рассмотрена на </w:t>
      </w:r>
      <w:r>
        <w:rPr>
          <w:rStyle w:val="2"/>
          <w:sz w:val="28"/>
          <w:szCs w:val="28"/>
        </w:rPr>
        <w:t xml:space="preserve">заседании комиссии </w:t>
      </w:r>
      <w:r>
        <w:rPr>
          <w:rFonts w:cs="Times New Roman"/>
          <w:sz w:val="28"/>
          <w:szCs w:val="28"/>
        </w:rPr>
        <w:t>по комплектованию ДОО</w:t>
      </w:r>
      <w:r w:rsidR="007E4261">
        <w:rPr>
          <w:rFonts w:cs="Times New Roman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решение оформлено протоколом. </w:t>
      </w:r>
    </w:p>
    <w:p w:rsidR="002A38A8" w:rsidRDefault="002A38A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106. При наличии отказов заявителей от предложенных мест в других ДОО, не указанных в их заявлении, освободившиеся места распределяются другим детям по очереди.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107. Заседание комиссии </w:t>
      </w:r>
      <w:r>
        <w:rPr>
          <w:rFonts w:cs="Times New Roman"/>
          <w:sz w:val="28"/>
          <w:szCs w:val="28"/>
        </w:rPr>
        <w:t>по комплектованию ДОО</w:t>
      </w:r>
      <w:r>
        <w:rPr>
          <w:rStyle w:val="2"/>
          <w:sz w:val="28"/>
          <w:szCs w:val="28"/>
        </w:rPr>
        <w:t xml:space="preserve"> по вопросу рассмотрения информации, поступившей от заявителей, получивших мотивированный отказ, и распределение невостребованных мест </w:t>
      </w:r>
      <w:r w:rsidRPr="0075742B">
        <w:rPr>
          <w:rStyle w:val="2"/>
          <w:sz w:val="28"/>
          <w:szCs w:val="28"/>
        </w:rPr>
        <w:t xml:space="preserve">проходит не </w:t>
      </w:r>
      <w:r w:rsidRPr="0075742B">
        <w:rPr>
          <w:rStyle w:val="2"/>
          <w:sz w:val="28"/>
          <w:szCs w:val="28"/>
        </w:rPr>
        <w:lastRenderedPageBreak/>
        <w:t xml:space="preserve">позднее </w:t>
      </w:r>
      <w:r w:rsidR="00E949E3" w:rsidRPr="00102CEF">
        <w:rPr>
          <w:rStyle w:val="2"/>
          <w:sz w:val="28"/>
          <w:szCs w:val="28"/>
        </w:rPr>
        <w:t>10</w:t>
      </w:r>
      <w:r w:rsidRPr="00102CEF">
        <w:rPr>
          <w:rStyle w:val="2"/>
          <w:sz w:val="28"/>
          <w:szCs w:val="28"/>
        </w:rPr>
        <w:t xml:space="preserve"> июня (доукомплектование). </w:t>
      </w:r>
    </w:p>
    <w:p w:rsidR="00B73AC8" w:rsidRDefault="00B73AC8">
      <w:pPr>
        <w:pStyle w:val="ConsPlusNormal"/>
        <w:ind w:firstLine="709"/>
        <w:jc w:val="both"/>
        <w:rPr>
          <w:rFonts w:cs="Times New Roman"/>
        </w:rPr>
      </w:pPr>
      <w:r>
        <w:rPr>
          <w:rStyle w:val="2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ДОО ежемесячно до 1 числа каждого месяца, следующего за отчетным, представляет уполномоченному должностному лицу сведения о наличии свободных мест.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 МОУО систематически (не реже одного раза в месяц) в течение календарного года обобщает и анализирует сведения о наличии в ДОО свободных мест.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 При установлении фактов</w:t>
      </w:r>
      <w:r w:rsidR="00833932">
        <w:rPr>
          <w:rFonts w:ascii="Times New Roman" w:hAnsi="Times New Roman" w:cs="Times New Roman"/>
          <w:sz w:val="28"/>
          <w:szCs w:val="28"/>
        </w:rPr>
        <w:t xml:space="preserve"> наличия свободных мест в ДОО и</w:t>
      </w:r>
      <w:r>
        <w:rPr>
          <w:rFonts w:ascii="Times New Roman" w:hAnsi="Times New Roman" w:cs="Times New Roman"/>
          <w:sz w:val="28"/>
          <w:szCs w:val="28"/>
        </w:rPr>
        <w:t xml:space="preserve"> нал</w:t>
      </w:r>
      <w:r w:rsidR="00AE15B2">
        <w:rPr>
          <w:rFonts w:ascii="Times New Roman" w:hAnsi="Times New Roman" w:cs="Times New Roman"/>
          <w:sz w:val="28"/>
          <w:szCs w:val="28"/>
        </w:rPr>
        <w:t>ичия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дату </w:t>
      </w:r>
      <w:r w:rsidRPr="0075742B">
        <w:rPr>
          <w:rFonts w:ascii="Times New Roman" w:hAnsi="Times New Roman" w:cs="Times New Roman"/>
          <w:sz w:val="28"/>
          <w:szCs w:val="28"/>
        </w:rPr>
        <w:t xml:space="preserve">МОУО в </w:t>
      </w:r>
      <w:r w:rsidR="00F177D8">
        <w:rPr>
          <w:rFonts w:ascii="Times New Roman" w:hAnsi="Times New Roman" w:cs="Times New Roman"/>
          <w:sz w:val="28"/>
          <w:szCs w:val="28"/>
        </w:rPr>
        <w:t>течение</w:t>
      </w:r>
      <w:r w:rsidR="00B25157">
        <w:rPr>
          <w:rFonts w:ascii="Times New Roman" w:hAnsi="Times New Roman" w:cs="Times New Roman"/>
          <w:sz w:val="28"/>
          <w:szCs w:val="28"/>
        </w:rPr>
        <w:t xml:space="preserve"> </w:t>
      </w:r>
      <w:r w:rsidR="00E949E3" w:rsidRPr="00102CEF">
        <w:rPr>
          <w:rFonts w:ascii="Times New Roman" w:hAnsi="Times New Roman" w:cs="Times New Roman"/>
          <w:sz w:val="28"/>
          <w:szCs w:val="28"/>
        </w:rPr>
        <w:t>5</w:t>
      </w:r>
      <w:r w:rsidRPr="00102CE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обязано провести доукомплектование ДОО. В этих целях: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формируется список детей для зачисления в ДОО </w:t>
      </w:r>
      <w:r w:rsidR="00C61CA5">
        <w:rPr>
          <w:rFonts w:ascii="Times New Roman" w:hAnsi="Times New Roman" w:cs="Times New Roman"/>
          <w:sz w:val="28"/>
          <w:szCs w:val="28"/>
        </w:rPr>
        <w:t>на основании реестра заявлений с учетом количества свободных мест в ДОО, желаемой даты зачисления, места проживания ребенка, даты его рождения (при комплектовании возрастных групп), даты подачи заявления и наличием льготы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рассматривается данный список на заседании комиссии по комплектованию ДОО и принимается решение о зачислении детей в ДОО либо отказе в зачислении с учетом требований пунктов 93-95 настоящего Административного регламента, что оформляется протоколом;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оформляются</w:t>
      </w:r>
      <w:r w:rsidR="00B9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направления для зачисления в ДОО и/или мотивированный отказ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в соответствии с пунктом 97 настоящего Административного регламента.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111. </w:t>
      </w:r>
      <w:r>
        <w:rPr>
          <w:rFonts w:ascii="Times New Roman" w:hAnsi="Times New Roman" w:cs="Times New Roman"/>
          <w:sz w:val="28"/>
          <w:szCs w:val="28"/>
        </w:rPr>
        <w:t>Уполномоченное должностное лицо или специалист должны известить заявителя о принятом решении по дополнительному распределению мест 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</w:t>
      </w:r>
      <w:r w:rsidR="00AE15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сообщением адреса и графика работы.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 xml:space="preserve">112. </w:t>
      </w:r>
      <w:r>
        <w:rPr>
          <w:rStyle w:val="2"/>
          <w:sz w:val="28"/>
          <w:szCs w:val="28"/>
        </w:rPr>
        <w:t xml:space="preserve">Заявитель в </w:t>
      </w:r>
      <w:r w:rsidR="00F177D8">
        <w:rPr>
          <w:rStyle w:val="2"/>
          <w:sz w:val="28"/>
          <w:szCs w:val="28"/>
        </w:rPr>
        <w:t>течение</w:t>
      </w:r>
      <w:r w:rsidRPr="0075742B">
        <w:rPr>
          <w:rStyle w:val="2"/>
          <w:sz w:val="28"/>
          <w:szCs w:val="28"/>
        </w:rPr>
        <w:t xml:space="preserve"> 10 рабочих дней с момента извещения обязан получить направление для зачисления в ДОО или мотивированный</w:t>
      </w:r>
      <w:r>
        <w:rPr>
          <w:rStyle w:val="2"/>
          <w:sz w:val="28"/>
          <w:szCs w:val="28"/>
        </w:rPr>
        <w:t xml:space="preserve"> отказ </w:t>
      </w:r>
      <w:r w:rsidR="007E4261">
        <w:rPr>
          <w:sz w:val="28"/>
          <w:szCs w:val="28"/>
        </w:rPr>
        <w:t>способом, указанным</w:t>
      </w:r>
      <w:r>
        <w:rPr>
          <w:sz w:val="28"/>
          <w:szCs w:val="28"/>
        </w:rPr>
        <w:t xml:space="preserve"> в заявлении (</w:t>
      </w:r>
      <w:r>
        <w:rPr>
          <w:rStyle w:val="2"/>
          <w:sz w:val="28"/>
          <w:szCs w:val="28"/>
        </w:rPr>
        <w:t xml:space="preserve">лично в МОУО или МФЦ), в личном кабинете на Портале (Региональном портале) и обратиться в ДОО </w:t>
      </w:r>
      <w:r>
        <w:rPr>
          <w:rFonts w:cs="Times New Roman"/>
          <w:sz w:val="28"/>
          <w:szCs w:val="28"/>
        </w:rPr>
        <w:t>в соответствии с пунктом 101 настоящего Административного регламента</w:t>
      </w:r>
      <w:r>
        <w:rPr>
          <w:rStyle w:val="2"/>
          <w:sz w:val="28"/>
          <w:szCs w:val="28"/>
        </w:rPr>
        <w:t>.</w:t>
      </w:r>
    </w:p>
    <w:p w:rsidR="002A38A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C3">
        <w:rPr>
          <w:rFonts w:ascii="Times New Roman" w:hAnsi="Times New Roman" w:cs="Times New Roman"/>
          <w:sz w:val="28"/>
          <w:szCs w:val="28"/>
        </w:rPr>
        <w:t>113. Невостребованные своевременно заявителем направления для</w:t>
      </w:r>
    </w:p>
    <w:p w:rsidR="002A38A8" w:rsidRDefault="002A3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AC8" w:rsidRPr="00761CC3" w:rsidRDefault="00B73AC8" w:rsidP="002A38A8">
      <w:pPr>
        <w:pStyle w:val="ConsPlusNormal"/>
        <w:ind w:firstLine="0"/>
        <w:jc w:val="both"/>
        <w:rPr>
          <w:rFonts w:cs="Times New Roman"/>
        </w:rPr>
      </w:pPr>
      <w:r w:rsidRPr="00761CC3">
        <w:rPr>
          <w:rFonts w:ascii="Times New Roman" w:hAnsi="Times New Roman" w:cs="Times New Roman"/>
          <w:sz w:val="28"/>
          <w:szCs w:val="28"/>
        </w:rPr>
        <w:t xml:space="preserve"> зачисления в ДОО анну</w:t>
      </w:r>
      <w:r w:rsidR="005667EB" w:rsidRPr="00102CEF">
        <w:rPr>
          <w:rFonts w:ascii="Times New Roman" w:hAnsi="Times New Roman" w:cs="Times New Roman"/>
          <w:sz w:val="28"/>
          <w:szCs w:val="28"/>
        </w:rPr>
        <w:t>лируются в соответствии с пунктом</w:t>
      </w:r>
      <w:r w:rsidRPr="00761CC3">
        <w:rPr>
          <w:rFonts w:ascii="Times New Roman" w:hAnsi="Times New Roman" w:cs="Times New Roman"/>
          <w:sz w:val="28"/>
          <w:szCs w:val="28"/>
        </w:rPr>
        <w:t xml:space="preserve"> 100 настоящего Административного регламента. </w:t>
      </w:r>
    </w:p>
    <w:p w:rsidR="005667EB" w:rsidRPr="00102CEF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761CC3">
        <w:rPr>
          <w:rStyle w:val="2"/>
          <w:sz w:val="28"/>
          <w:szCs w:val="28"/>
        </w:rPr>
        <w:t>В случае неявки родителей (законных представителей) в ДОО без уважительной причины направление аннулируется</w:t>
      </w:r>
      <w:r w:rsidR="00B94EA3">
        <w:rPr>
          <w:rStyle w:val="2"/>
          <w:sz w:val="28"/>
          <w:szCs w:val="28"/>
        </w:rPr>
        <w:t xml:space="preserve"> </w:t>
      </w:r>
      <w:r w:rsidR="005667EB" w:rsidRPr="00102CEF">
        <w:rPr>
          <w:rFonts w:cs="Times New Roman"/>
          <w:sz w:val="28"/>
          <w:szCs w:val="28"/>
        </w:rPr>
        <w:t>в соответствии с пунктом 102 настоящего Административного регламента</w:t>
      </w:r>
      <w:r w:rsidR="005667EB" w:rsidRPr="00102CEF">
        <w:rPr>
          <w:rStyle w:val="2"/>
          <w:sz w:val="28"/>
          <w:szCs w:val="28"/>
        </w:rPr>
        <w:t>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114. Действия заявителей, получившие мотивированный отказ</w:t>
      </w:r>
      <w:r w:rsidR="00AE15B2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lastRenderedPageBreak/>
        <w:t xml:space="preserve">регламентируются пунктом 103 </w:t>
      </w:r>
      <w:r>
        <w:rPr>
          <w:rFonts w:cs="Times New Roman"/>
          <w:sz w:val="28"/>
          <w:szCs w:val="28"/>
        </w:rPr>
        <w:t>настоящего Административного регламента</w:t>
      </w:r>
      <w:r>
        <w:rPr>
          <w:rStyle w:val="2"/>
          <w:sz w:val="28"/>
          <w:szCs w:val="28"/>
        </w:rPr>
        <w:t>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115. Отказ заявителя от предложенных альтернативных вариантов получения дошкольного образования рассматривается в соответствии с пунктами 104-106 </w:t>
      </w:r>
      <w:r>
        <w:rPr>
          <w:rFonts w:cs="Times New Roman"/>
          <w:sz w:val="28"/>
          <w:szCs w:val="28"/>
        </w:rPr>
        <w:t>настоящего Административного регламента</w:t>
      </w:r>
      <w:r>
        <w:rPr>
          <w:rStyle w:val="2"/>
          <w:sz w:val="28"/>
          <w:szCs w:val="28"/>
        </w:rPr>
        <w:t>.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sz w:val="28"/>
          <w:szCs w:val="28"/>
        </w:rPr>
        <w:t xml:space="preserve">116. Результатом административной процедуры </w:t>
      </w:r>
      <w:r w:rsidR="00AE15B2">
        <w:rPr>
          <w:sz w:val="28"/>
          <w:szCs w:val="28"/>
        </w:rPr>
        <w:t xml:space="preserve">является </w:t>
      </w:r>
      <w:r w:rsidR="00C61CA5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заявител</w:t>
      </w:r>
      <w:r w:rsidR="00C61CA5">
        <w:rPr>
          <w:sz w:val="28"/>
          <w:szCs w:val="28"/>
        </w:rPr>
        <w:t>ю</w:t>
      </w:r>
      <w:r>
        <w:rPr>
          <w:sz w:val="28"/>
          <w:szCs w:val="28"/>
        </w:rPr>
        <w:t xml:space="preserve"> направления для зачисления ребенка в ДОО или мотивированн</w:t>
      </w:r>
      <w:r w:rsidR="00833932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отказ</w:t>
      </w:r>
      <w:r w:rsidR="0083393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 </w:t>
      </w:r>
      <w:r w:rsidRPr="00102CEF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AE15B2">
        <w:rPr>
          <w:rFonts w:ascii="Times New Roman" w:hAnsi="Times New Roman" w:cs="Times New Roman"/>
          <w:sz w:val="28"/>
          <w:szCs w:val="28"/>
        </w:rPr>
        <w:t xml:space="preserve">– </w:t>
      </w:r>
      <w:r w:rsidR="00C61CA5">
        <w:rPr>
          <w:rStyle w:val="2"/>
          <w:rFonts w:eastAsia="Calibri"/>
          <w:sz w:val="28"/>
          <w:szCs w:val="28"/>
        </w:rPr>
        <w:t>в течение</w:t>
      </w:r>
      <w:r w:rsidR="00B25157">
        <w:rPr>
          <w:rStyle w:val="2"/>
          <w:rFonts w:eastAsia="Calibri"/>
          <w:sz w:val="28"/>
          <w:szCs w:val="28"/>
        </w:rPr>
        <w:t xml:space="preserve"> </w:t>
      </w:r>
      <w:r w:rsidR="0075742B">
        <w:rPr>
          <w:rStyle w:val="2"/>
          <w:rFonts w:eastAsia="Calibri"/>
          <w:sz w:val="28"/>
          <w:szCs w:val="28"/>
        </w:rPr>
        <w:t>15</w:t>
      </w:r>
      <w:r w:rsidR="00833932" w:rsidRPr="00102CEF">
        <w:rPr>
          <w:rStyle w:val="2"/>
          <w:rFonts w:eastAsia="Calibri"/>
          <w:sz w:val="28"/>
          <w:szCs w:val="28"/>
        </w:rPr>
        <w:t xml:space="preserve"> рабочих дней</w:t>
      </w:r>
      <w:r w:rsidR="00833932" w:rsidRPr="00102CEF">
        <w:rPr>
          <w:rStyle w:val="2"/>
          <w:sz w:val="28"/>
          <w:szCs w:val="28"/>
        </w:rPr>
        <w:t xml:space="preserve"> после заседания комиссии по комплектованию ДОО.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118. В случае отсутствия свободных мест в ДОО </w:t>
      </w:r>
      <w:r w:rsidR="00AE15B2">
        <w:rPr>
          <w:sz w:val="28"/>
          <w:szCs w:val="28"/>
        </w:rPr>
        <w:t>и достижения</w:t>
      </w:r>
      <w:r>
        <w:rPr>
          <w:sz w:val="28"/>
          <w:szCs w:val="28"/>
        </w:rPr>
        <w:t xml:space="preserve"> ребенком возраста 8 лет все </w:t>
      </w:r>
      <w:r>
        <w:rPr>
          <w:rStyle w:val="2"/>
          <w:sz w:val="28"/>
          <w:szCs w:val="28"/>
        </w:rPr>
        <w:t>заявления аннулиру</w:t>
      </w:r>
      <w:r w:rsidR="00AE15B2">
        <w:rPr>
          <w:rStyle w:val="2"/>
          <w:sz w:val="28"/>
          <w:szCs w:val="28"/>
        </w:rPr>
        <w:t>ю</w:t>
      </w:r>
      <w:r>
        <w:rPr>
          <w:rStyle w:val="2"/>
          <w:sz w:val="28"/>
          <w:szCs w:val="28"/>
        </w:rPr>
        <w:t xml:space="preserve">тся и ребенок снимается с регистрационного учета по основанию </w:t>
      </w:r>
      <w:r w:rsidR="00AE15B2">
        <w:rPr>
          <w:rStyle w:val="2"/>
          <w:sz w:val="28"/>
          <w:szCs w:val="28"/>
        </w:rPr>
        <w:t>–</w:t>
      </w:r>
      <w:r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</w:t>
      </w:r>
      <w:r w:rsidRPr="00102CEF">
        <w:rPr>
          <w:rStyle w:val="2"/>
          <w:sz w:val="28"/>
          <w:szCs w:val="28"/>
        </w:rPr>
        <w:t xml:space="preserve">в </w:t>
      </w:r>
      <w:r w:rsidR="00F177D8">
        <w:rPr>
          <w:rStyle w:val="2"/>
          <w:sz w:val="28"/>
          <w:szCs w:val="28"/>
        </w:rPr>
        <w:t>течение</w:t>
      </w:r>
      <w:r w:rsidR="00B25157">
        <w:rPr>
          <w:rStyle w:val="2"/>
          <w:sz w:val="28"/>
          <w:szCs w:val="28"/>
        </w:rPr>
        <w:t xml:space="preserve"> </w:t>
      </w:r>
      <w:r w:rsidR="00AE15B2">
        <w:rPr>
          <w:rStyle w:val="2"/>
          <w:sz w:val="28"/>
          <w:szCs w:val="28"/>
        </w:rPr>
        <w:t>1</w:t>
      </w:r>
      <w:r w:rsidR="00833932" w:rsidRPr="00102CEF">
        <w:rPr>
          <w:rStyle w:val="2"/>
          <w:sz w:val="28"/>
          <w:szCs w:val="28"/>
        </w:rPr>
        <w:t>5</w:t>
      </w:r>
      <w:r w:rsidR="00E949E3" w:rsidRPr="00102CEF">
        <w:rPr>
          <w:rStyle w:val="2"/>
          <w:sz w:val="28"/>
          <w:szCs w:val="28"/>
        </w:rPr>
        <w:t>рабочих</w:t>
      </w:r>
      <w:r w:rsidRPr="00102CEF">
        <w:rPr>
          <w:rStyle w:val="2"/>
          <w:sz w:val="28"/>
          <w:szCs w:val="28"/>
        </w:rPr>
        <w:t xml:space="preserve"> дней</w:t>
      </w:r>
      <w:r>
        <w:rPr>
          <w:rStyle w:val="2"/>
          <w:sz w:val="28"/>
          <w:szCs w:val="28"/>
        </w:rPr>
        <w:t xml:space="preserve"> после заседания комиссии информируется уполномоченным должностным лицом письменно (приложение № 19).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>Постановка ребенка на учет для осуществления перевода в другую дошкольную образовательную организацию</w:t>
      </w:r>
    </w:p>
    <w:p w:rsidR="00762F70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cs="Arial"/>
          <w:b/>
          <w:sz w:val="28"/>
          <w:szCs w:val="28"/>
          <w:lang w:eastAsia="ru-RU"/>
        </w:rPr>
      </w:pPr>
    </w:p>
    <w:p w:rsidR="00731413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</w:pPr>
      <w:r>
        <w:rPr>
          <w:sz w:val="28"/>
          <w:szCs w:val="28"/>
        </w:rPr>
        <w:t>119. Перевод по инициативе родителей (законных представителей) ребенка осуществляется между исходной и принимающей ДОО на основании заявления родителей (законных представителей). При отсутствии свободных мест в выбранной ДОО родители (законные представители) обращаются в МОУО для определения принимающей ДОО из числа муниципальных образовательных организаций.</w:t>
      </w:r>
    </w:p>
    <w:p w:rsidR="00731413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120. В случае отказа заявителя от предложенных ДОО или при отсутствии свободных мест во всех ДОО муниципалитета заявитель обращается в МОУО исходной ДОО для постановки на учет 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 (далее – постановка на учет в для перевода в другую ДОО).</w:t>
      </w:r>
    </w:p>
    <w:p w:rsidR="00731413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121. Основанием для начала административной процедуры является поступление к уполномоченному должностному лицу письменного заявления родителей (законных представителей) </w:t>
      </w:r>
      <w:r>
        <w:rPr>
          <w:bCs/>
          <w:sz w:val="28"/>
          <w:szCs w:val="28"/>
          <w:lang w:eastAsia="ru-RU"/>
        </w:rPr>
        <w:t xml:space="preserve">для постановки ребенка на учёт </w:t>
      </w:r>
      <w:r>
        <w:rPr>
          <w:sz w:val="28"/>
          <w:szCs w:val="28"/>
          <w:shd w:val="clear" w:color="auto" w:fill="FFFFFF"/>
          <w:lang w:eastAsia="ru-RU"/>
        </w:rPr>
        <w:t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Style w:val="2"/>
          <w:sz w:val="28"/>
          <w:szCs w:val="28"/>
        </w:rPr>
        <w:t xml:space="preserve"> (далее </w:t>
      </w:r>
      <w:r w:rsidR="00AE15B2">
        <w:rPr>
          <w:rStyle w:val="2"/>
          <w:sz w:val="28"/>
          <w:szCs w:val="28"/>
        </w:rPr>
        <w:t>–</w:t>
      </w:r>
      <w:r>
        <w:rPr>
          <w:rStyle w:val="2"/>
          <w:sz w:val="28"/>
          <w:szCs w:val="28"/>
        </w:rPr>
        <w:t xml:space="preserve"> заявление на перевод в другую ДОО)</w:t>
      </w:r>
      <w:r w:rsidR="00AE15B2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по установленной форме (приложение № 20).</w:t>
      </w:r>
    </w:p>
    <w:p w:rsidR="00731413" w:rsidRDefault="00731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2"/>
          <w:sz w:val="28"/>
          <w:szCs w:val="28"/>
        </w:rPr>
        <w:t>122. Прием заявления на перевод в другую ДОО, его регистрация осуществляется в том же порядке</w:t>
      </w:r>
      <w:r w:rsidR="007E4261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как в разделе «</w:t>
      </w:r>
      <w:r>
        <w:rPr>
          <w:rFonts w:ascii="Times New Roman" w:hAnsi="Times New Roman"/>
          <w:sz w:val="28"/>
          <w:szCs w:val="28"/>
        </w:rPr>
        <w:t xml:space="preserve">Прием заявления и документов, их регистрация» настоящего Административного регламента, </w:t>
      </w:r>
      <w:r w:rsidRPr="0080766B">
        <w:rPr>
          <w:rFonts w:ascii="Times New Roman" w:hAnsi="Times New Roman"/>
          <w:sz w:val="28"/>
          <w:szCs w:val="28"/>
        </w:rPr>
        <w:t>за исключением возможности подачи заявления через организации, участвующие в предоставлении муниципальной услуги (в том числе МФЦ)</w:t>
      </w:r>
      <w:r w:rsidR="00AE15B2">
        <w:rPr>
          <w:rFonts w:ascii="Times New Roman" w:hAnsi="Times New Roman"/>
          <w:sz w:val="28"/>
          <w:szCs w:val="28"/>
        </w:rPr>
        <w:t>,</w:t>
      </w:r>
      <w:r w:rsidRPr="0080766B">
        <w:rPr>
          <w:rFonts w:ascii="Times New Roman" w:hAnsi="Times New Roman"/>
          <w:sz w:val="28"/>
          <w:szCs w:val="28"/>
        </w:rPr>
        <w:t xml:space="preserve"> или Портал (Региональный портал).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123. Уполномоченное должностное лицо при поступлении от заявителя заявления о </w:t>
      </w:r>
      <w:r>
        <w:rPr>
          <w:rStyle w:val="2"/>
          <w:sz w:val="28"/>
          <w:szCs w:val="28"/>
        </w:rPr>
        <w:t>переводе ребенка в другую ДОО</w:t>
      </w:r>
      <w:r>
        <w:rPr>
          <w:rFonts w:ascii="Times New Roman" w:hAnsi="Times New Roman"/>
          <w:sz w:val="28"/>
          <w:szCs w:val="28"/>
        </w:rPr>
        <w:t xml:space="preserve"> в ходе личного приема: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соответствия, предоставленных документов, требованиям пунктов 27 – 3</w:t>
      </w:r>
      <w:r w:rsidR="00141F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E4261">
        <w:rPr>
          <w:rFonts w:ascii="Times New Roman" w:hAnsi="Times New Roman"/>
          <w:sz w:val="28"/>
          <w:szCs w:val="28"/>
        </w:rPr>
        <w:t>.</w:t>
      </w:r>
    </w:p>
    <w:p w:rsidR="00C61CA5" w:rsidRDefault="00731413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123.1. в случае предоставления полного пакета документов и соответствия их требованиям настоящего Административного регламента</w:t>
      </w:r>
      <w:r w:rsidR="00C61CA5">
        <w:rPr>
          <w:rFonts w:ascii="Times New Roman" w:hAnsi="Times New Roman"/>
          <w:sz w:val="28"/>
          <w:szCs w:val="28"/>
        </w:rPr>
        <w:t>:</w:t>
      </w:r>
    </w:p>
    <w:p w:rsidR="00C61CA5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формирует уведомление о постановке ребенка на учет </w:t>
      </w:r>
      <w:r w:rsidR="007314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>
        <w:rPr>
          <w:rFonts w:ascii="Times New Roman" w:hAnsi="Times New Roman"/>
          <w:sz w:val="28"/>
          <w:szCs w:val="28"/>
        </w:rPr>
        <w:t xml:space="preserve"> по ус</w:t>
      </w:r>
      <w:r w:rsidR="007B2DB9">
        <w:rPr>
          <w:rFonts w:ascii="Times New Roman" w:hAnsi="Times New Roman"/>
          <w:sz w:val="28"/>
          <w:szCs w:val="28"/>
        </w:rPr>
        <w:t>тановленной форме (приложение №</w:t>
      </w:r>
      <w:r w:rsidR="00731413">
        <w:rPr>
          <w:rFonts w:ascii="Times New Roman" w:hAnsi="Times New Roman"/>
          <w:sz w:val="28"/>
          <w:szCs w:val="28"/>
        </w:rPr>
        <w:t xml:space="preserve"> 21) </w:t>
      </w:r>
      <w:r>
        <w:rPr>
          <w:rFonts w:ascii="Times New Roman" w:hAnsi="Times New Roman"/>
          <w:sz w:val="28"/>
          <w:szCs w:val="28"/>
        </w:rPr>
        <w:t>(далее</w:t>
      </w:r>
      <w:r w:rsidR="00AE15B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уведомление о переводе);</w:t>
      </w:r>
    </w:p>
    <w:p w:rsidR="00C61CA5" w:rsidRPr="001D7424" w:rsidRDefault="00C61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регистрирует </w:t>
      </w:r>
      <w:r>
        <w:rPr>
          <w:rFonts w:ascii="Times New Roman" w:hAnsi="Times New Roman"/>
          <w:sz w:val="28"/>
          <w:szCs w:val="28"/>
        </w:rPr>
        <w:t>уведомление о переводе</w:t>
      </w:r>
      <w:r w:rsidR="00731413">
        <w:rPr>
          <w:rFonts w:ascii="Times New Roman" w:hAnsi="Times New Roman"/>
          <w:sz w:val="28"/>
          <w:szCs w:val="28"/>
        </w:rPr>
        <w:t xml:space="preserve"> в журнале регистрации заявлений и уведомлений о постановке ребенка на учет </w:t>
      </w:r>
      <w:r w:rsidR="007314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hAnsi="Times New Roman"/>
          <w:sz w:val="28"/>
          <w:szCs w:val="28"/>
        </w:rPr>
        <w:t xml:space="preserve"> (приложение № 22).</w:t>
      </w:r>
      <w:r w:rsidRPr="001D7424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Pr="001D7424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лицом;</w:t>
      </w:r>
    </w:p>
    <w:p w:rsidR="00C61CA5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вносит запись в региональную электронную базу данных детей дошкольного возраста АИС ГМУСО в </w:t>
      </w:r>
      <w:r>
        <w:rPr>
          <w:rFonts w:ascii="Times New Roman" w:hAnsi="Times New Roman"/>
          <w:sz w:val="28"/>
          <w:szCs w:val="28"/>
        </w:rPr>
        <w:t>поле «смена ДОО»;</w:t>
      </w:r>
    </w:p>
    <w:p w:rsidR="00731413" w:rsidRPr="00C61CA5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выдает </w:t>
      </w:r>
      <w:r>
        <w:rPr>
          <w:rFonts w:ascii="Times New Roman" w:hAnsi="Times New Roman"/>
          <w:sz w:val="28"/>
          <w:szCs w:val="28"/>
        </w:rPr>
        <w:t xml:space="preserve">уведомление о переводе </w:t>
      </w:r>
      <w:r w:rsidR="00731413">
        <w:rPr>
          <w:rFonts w:ascii="Times New Roman" w:hAnsi="Times New Roman"/>
          <w:sz w:val="28"/>
          <w:szCs w:val="28"/>
        </w:rPr>
        <w:t>заявителю</w:t>
      </w:r>
      <w:r w:rsidR="00E67BEE">
        <w:rPr>
          <w:rFonts w:ascii="Times New Roman" w:hAnsi="Times New Roman"/>
          <w:sz w:val="28"/>
          <w:szCs w:val="28"/>
        </w:rPr>
        <w:t xml:space="preserve">. 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123.2. в случае установления фактов, препятствующих приему заявления о переводе ребенка в другую ДОО:</w:t>
      </w:r>
    </w:p>
    <w:p w:rsidR="00731413" w:rsidRDefault="00AE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1413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731413" w:rsidRDefault="00AE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1413">
        <w:rPr>
          <w:rFonts w:ascii="Times New Roman" w:hAnsi="Times New Roman"/>
          <w:sz w:val="28"/>
          <w:szCs w:val="28"/>
        </w:rPr>
        <w:t>документы не соответствуют требованиям пунктов 27 – 3</w:t>
      </w:r>
      <w:r w:rsidR="00141FFF">
        <w:rPr>
          <w:rFonts w:ascii="Times New Roman" w:hAnsi="Times New Roman"/>
          <w:sz w:val="28"/>
          <w:szCs w:val="28"/>
        </w:rPr>
        <w:t>2</w:t>
      </w:r>
      <w:r w:rsidR="0073141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731413" w:rsidRDefault="00731413" w:rsidP="00102CEF">
      <w:pPr>
        <w:pStyle w:val="21"/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разъясняет заявителю </w:t>
      </w:r>
      <w:r>
        <w:rPr>
          <w:rStyle w:val="2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>
        <w:rPr>
          <w:sz w:val="28"/>
          <w:szCs w:val="28"/>
        </w:rPr>
        <w:t>.</w:t>
      </w:r>
    </w:p>
    <w:p w:rsidR="00141FFF" w:rsidRDefault="00141FF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124. Результатом административной процедуры </w:t>
      </w:r>
      <w:r w:rsidR="00AE15B2">
        <w:rPr>
          <w:sz w:val="28"/>
          <w:szCs w:val="28"/>
        </w:rPr>
        <w:t>является выдача</w:t>
      </w:r>
      <w:r>
        <w:rPr>
          <w:sz w:val="28"/>
          <w:szCs w:val="28"/>
        </w:rPr>
        <w:t xml:space="preserve"> заявител</w:t>
      </w:r>
      <w:r w:rsidR="00AE15B2">
        <w:rPr>
          <w:sz w:val="28"/>
          <w:szCs w:val="28"/>
        </w:rPr>
        <w:t>ю</w:t>
      </w:r>
      <w:r>
        <w:rPr>
          <w:sz w:val="28"/>
          <w:szCs w:val="28"/>
        </w:rPr>
        <w:t xml:space="preserve"> уведомления о постановке ребенка на учет </w:t>
      </w:r>
      <w:r>
        <w:rPr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sz w:val="28"/>
          <w:szCs w:val="28"/>
        </w:rPr>
        <w:t>.</w:t>
      </w:r>
    </w:p>
    <w:p w:rsidR="00141FFF" w:rsidRDefault="00141FF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125. </w:t>
      </w:r>
      <w:r w:rsidRPr="000A00B8">
        <w:rPr>
          <w:sz w:val="28"/>
          <w:szCs w:val="28"/>
        </w:rPr>
        <w:t xml:space="preserve">Максимальный срок выполнения действия – постановка ребенка на учет </w:t>
      </w:r>
      <w:r w:rsidRPr="000A00B8">
        <w:rPr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 w:rsidR="007E4261">
        <w:rPr>
          <w:sz w:val="28"/>
          <w:szCs w:val="28"/>
        </w:rPr>
        <w:t xml:space="preserve">– </w:t>
      </w:r>
      <w:r w:rsidRPr="000A00B8">
        <w:rPr>
          <w:sz w:val="28"/>
          <w:szCs w:val="28"/>
        </w:rPr>
        <w:t>не более 30 минут на личном приеме.</w:t>
      </w:r>
    </w:p>
    <w:p w:rsidR="00731413" w:rsidRPr="00C61CA5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41FFF">
        <w:rPr>
          <w:sz w:val="28"/>
          <w:szCs w:val="28"/>
        </w:rPr>
        <w:t>6</w:t>
      </w:r>
      <w:r>
        <w:rPr>
          <w:sz w:val="28"/>
          <w:szCs w:val="28"/>
        </w:rPr>
        <w:t>. При появлени</w:t>
      </w:r>
      <w:r w:rsidR="00AE15B2">
        <w:rPr>
          <w:sz w:val="28"/>
          <w:szCs w:val="28"/>
        </w:rPr>
        <w:t>и</w:t>
      </w:r>
      <w:r>
        <w:rPr>
          <w:sz w:val="28"/>
          <w:szCs w:val="28"/>
        </w:rPr>
        <w:t xml:space="preserve"> свободных мест в принимающей ДОО заявитель письменно уведомляется об этом</w:t>
      </w:r>
      <w:r w:rsidR="00546436">
        <w:rPr>
          <w:sz w:val="28"/>
          <w:szCs w:val="28"/>
        </w:rPr>
        <w:t xml:space="preserve"> в соответствии со </w:t>
      </w:r>
      <w:r w:rsidR="007E4261">
        <w:rPr>
          <w:sz w:val="28"/>
          <w:szCs w:val="28"/>
        </w:rPr>
        <w:t>способом, указанным</w:t>
      </w:r>
      <w:r w:rsidR="00546436">
        <w:rPr>
          <w:sz w:val="28"/>
          <w:szCs w:val="28"/>
        </w:rPr>
        <w:t xml:space="preserve"> им в заявлении на перевод в другую ДОО</w:t>
      </w:r>
      <w:r>
        <w:rPr>
          <w:sz w:val="28"/>
          <w:szCs w:val="28"/>
        </w:rPr>
        <w:t xml:space="preserve">. В этих целях уполномоченное </w:t>
      </w:r>
      <w:r>
        <w:rPr>
          <w:sz w:val="28"/>
          <w:szCs w:val="28"/>
        </w:rPr>
        <w:lastRenderedPageBreak/>
        <w:t xml:space="preserve">должностное лицо формирует и выдает уведомление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sz w:val="28"/>
          <w:szCs w:val="28"/>
        </w:rPr>
        <w:t xml:space="preserve"> (приложение № 23), которое регистрирует в соответствующем журнале (приложение № 24</w:t>
      </w:r>
      <w:r w:rsidR="00E67BEE">
        <w:rPr>
          <w:sz w:val="28"/>
          <w:szCs w:val="28"/>
        </w:rPr>
        <w:t xml:space="preserve">). </w:t>
      </w:r>
      <w:r w:rsidR="00E67BEE" w:rsidRPr="00102CEF">
        <w:rPr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sz w:val="28"/>
          <w:szCs w:val="28"/>
        </w:rPr>
        <w:t>один раз в месяц</w:t>
      </w:r>
      <w:r w:rsidR="00E67BEE" w:rsidRPr="00102CEF">
        <w:rPr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E67BEE" w:rsidRPr="00C61CA5">
        <w:rPr>
          <w:sz w:val="28"/>
          <w:szCs w:val="28"/>
        </w:rPr>
        <w:t>.</w:t>
      </w:r>
    </w:p>
    <w:p w:rsidR="00731413" w:rsidRDefault="00141FF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127</w:t>
      </w:r>
      <w:r w:rsidR="00731413">
        <w:rPr>
          <w:rStyle w:val="2"/>
          <w:sz w:val="28"/>
          <w:szCs w:val="28"/>
        </w:rPr>
        <w:t xml:space="preserve">. В </w:t>
      </w:r>
      <w:r w:rsidR="00F177D8">
        <w:rPr>
          <w:rStyle w:val="2"/>
          <w:sz w:val="28"/>
          <w:szCs w:val="28"/>
        </w:rPr>
        <w:t>течение</w:t>
      </w:r>
      <w:r w:rsidR="00731413" w:rsidRPr="0075742B">
        <w:rPr>
          <w:rStyle w:val="2"/>
          <w:sz w:val="28"/>
          <w:szCs w:val="28"/>
        </w:rPr>
        <w:t xml:space="preserve"> 10 рабочих дней</w:t>
      </w:r>
      <w:r w:rsidR="00731413">
        <w:rPr>
          <w:rStyle w:val="2"/>
          <w:sz w:val="28"/>
          <w:szCs w:val="28"/>
        </w:rPr>
        <w:t xml:space="preserve"> со дня получения уведомления </w:t>
      </w:r>
      <w:r w:rsidR="00731413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 w:rsidR="00731413">
        <w:rPr>
          <w:rStyle w:val="2"/>
          <w:sz w:val="28"/>
          <w:szCs w:val="28"/>
        </w:rPr>
        <w:t xml:space="preserve"> заявителю необходимо обратиться в соответствующую ДОО для заключения договора об образовании по образовательным программам дошкольного образования.</w:t>
      </w:r>
    </w:p>
    <w:p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"/>
          <w:sz w:val="28"/>
          <w:szCs w:val="28"/>
        </w:rPr>
        <w:t>12</w:t>
      </w:r>
      <w:r w:rsidR="00141FFF">
        <w:rPr>
          <w:rStyle w:val="2"/>
          <w:sz w:val="28"/>
          <w:szCs w:val="28"/>
        </w:rPr>
        <w:t>8</w:t>
      </w:r>
      <w:r>
        <w:rPr>
          <w:rStyle w:val="2"/>
          <w:sz w:val="28"/>
          <w:szCs w:val="28"/>
        </w:rPr>
        <w:t xml:space="preserve">. В случае неявки родителей (законных представителей) в ДОО без уважительной причины уведомление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>
        <w:rPr>
          <w:rStyle w:val="2"/>
          <w:sz w:val="28"/>
          <w:szCs w:val="28"/>
        </w:rPr>
        <w:t xml:space="preserve"> аннулируется</w:t>
      </w:r>
      <w:r>
        <w:rPr>
          <w:sz w:val="28"/>
          <w:szCs w:val="28"/>
        </w:rPr>
        <w:t xml:space="preserve">, ребенок восстанавливается на учете под прежним регистрационным номером со статусом «смена ДОО». Освободившееся место в ДОО </w:t>
      </w:r>
      <w:r w:rsidR="00B63F34">
        <w:rPr>
          <w:sz w:val="28"/>
          <w:szCs w:val="28"/>
        </w:rPr>
        <w:t xml:space="preserve">по решению комиссии по комплектованию </w:t>
      </w:r>
      <w:r>
        <w:rPr>
          <w:sz w:val="28"/>
          <w:szCs w:val="28"/>
        </w:rPr>
        <w:t>передается в соответствии с порядком очередности следующему ребенку.</w:t>
      </w:r>
    </w:p>
    <w:p w:rsidR="00731413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129. Результатом выполнения административной процедуры является выдача заявителю уведомления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Style w:val="2"/>
          <w:sz w:val="28"/>
          <w:szCs w:val="28"/>
        </w:rPr>
        <w:t>.</w:t>
      </w:r>
    </w:p>
    <w:p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102CEF">
        <w:rPr>
          <w:sz w:val="28"/>
          <w:szCs w:val="28"/>
        </w:rPr>
        <w:t xml:space="preserve">130. Время выполнения административной процедуры </w:t>
      </w:r>
      <w:r w:rsidR="00E609D5">
        <w:rPr>
          <w:sz w:val="28"/>
          <w:szCs w:val="28"/>
        </w:rPr>
        <w:t>–</w:t>
      </w:r>
      <w:r w:rsidRPr="00102CEF">
        <w:rPr>
          <w:sz w:val="28"/>
          <w:szCs w:val="28"/>
        </w:rPr>
        <w:t xml:space="preserve"> выдача заявителю уведомления </w:t>
      </w:r>
      <w:r w:rsidRPr="0075742B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75742B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E609D5">
        <w:rPr>
          <w:sz w:val="28"/>
          <w:szCs w:val="28"/>
          <w:shd w:val="clear" w:color="auto" w:fill="FFFFFF"/>
          <w:lang w:eastAsia="ru-RU"/>
        </w:rPr>
        <w:t>,</w:t>
      </w:r>
      <w:r w:rsidRPr="0075742B">
        <w:rPr>
          <w:sz w:val="28"/>
          <w:szCs w:val="28"/>
          <w:shd w:val="clear" w:color="auto" w:fill="FFFFFF"/>
          <w:lang w:eastAsia="ru-RU"/>
        </w:rPr>
        <w:t xml:space="preserve"> – </w:t>
      </w:r>
      <w:r w:rsidRPr="00102CEF">
        <w:rPr>
          <w:rFonts w:cs="Times New Roman"/>
          <w:sz w:val="28"/>
          <w:szCs w:val="28"/>
        </w:rPr>
        <w:t xml:space="preserve">не позднее </w:t>
      </w:r>
      <w:r w:rsidR="00B63F34" w:rsidRPr="00102CEF">
        <w:rPr>
          <w:rFonts w:cs="Times New Roman"/>
          <w:sz w:val="28"/>
          <w:szCs w:val="28"/>
        </w:rPr>
        <w:t>10 рабочих дней с момента установления факта наличия</w:t>
      </w:r>
      <w:r w:rsidRPr="00102CEF">
        <w:rPr>
          <w:rFonts w:cs="Times New Roman"/>
          <w:sz w:val="28"/>
          <w:szCs w:val="28"/>
        </w:rPr>
        <w:t xml:space="preserve"> свободных мест в ДОО</w:t>
      </w:r>
      <w:r w:rsidRPr="00102CEF">
        <w:rPr>
          <w:sz w:val="28"/>
          <w:szCs w:val="28"/>
        </w:rPr>
        <w:t>.</w:t>
      </w:r>
    </w:p>
    <w:p w:rsidR="0080766B" w:rsidRPr="00C646F4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131.</w:t>
      </w:r>
      <w:r w:rsidR="0080766B" w:rsidRPr="00125561">
        <w:rPr>
          <w:rFonts w:ascii="Times New Roman" w:hAnsi="Times New Roman"/>
          <w:sz w:val="28"/>
          <w:szCs w:val="28"/>
        </w:rPr>
        <w:t xml:space="preserve">Заявление </w:t>
      </w:r>
      <w:r w:rsidR="0080766B">
        <w:rPr>
          <w:rStyle w:val="2"/>
          <w:sz w:val="28"/>
          <w:szCs w:val="28"/>
        </w:rPr>
        <w:t>на перевод в другую ДОО</w:t>
      </w:r>
      <w:r w:rsidR="0080766B" w:rsidRPr="00125561">
        <w:rPr>
          <w:rFonts w:ascii="Times New Roman" w:hAnsi="Times New Roman"/>
          <w:sz w:val="28"/>
          <w:szCs w:val="28"/>
        </w:rPr>
        <w:t>, подписанное заявителем, и документы, поступившие в ходе личного приема, хр</w:t>
      </w:r>
      <w:r w:rsidR="00E609D5">
        <w:rPr>
          <w:rFonts w:ascii="Times New Roman" w:hAnsi="Times New Roman"/>
          <w:sz w:val="28"/>
          <w:szCs w:val="28"/>
        </w:rPr>
        <w:t>анятся в МОУО до момента издания</w:t>
      </w:r>
      <w:r w:rsidR="0080766B" w:rsidRPr="00125561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</w:t>
      </w:r>
      <w:r w:rsidR="0080766B">
        <w:rPr>
          <w:rFonts w:ascii="Times New Roman" w:hAnsi="Times New Roman"/>
          <w:sz w:val="28"/>
          <w:szCs w:val="28"/>
        </w:rPr>
        <w:t xml:space="preserve"> в ДОО в порядке перевода</w:t>
      </w:r>
      <w:r w:rsidR="0080766B" w:rsidRPr="00C646F4">
        <w:rPr>
          <w:rFonts w:ascii="Times New Roman" w:hAnsi="Times New Roman"/>
          <w:sz w:val="28"/>
          <w:szCs w:val="28"/>
        </w:rPr>
        <w:t>.</w:t>
      </w:r>
    </w:p>
    <w:p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</w:t>
      </w:r>
      <w:r w:rsidR="00E609D5">
        <w:rPr>
          <w:sz w:val="28"/>
          <w:szCs w:val="28"/>
        </w:rPr>
        <w:t>вободных мест в ДОО и достижения</w:t>
      </w:r>
      <w:r>
        <w:rPr>
          <w:sz w:val="28"/>
          <w:szCs w:val="28"/>
        </w:rPr>
        <w:t xml:space="preserve"> ребенком возраста 8 лет </w:t>
      </w:r>
      <w:r w:rsidR="00E609D5">
        <w:rPr>
          <w:rStyle w:val="2"/>
          <w:sz w:val="28"/>
          <w:szCs w:val="28"/>
        </w:rPr>
        <w:t>заявление</w:t>
      </w:r>
      <w:r>
        <w:rPr>
          <w:rStyle w:val="2"/>
          <w:sz w:val="28"/>
          <w:szCs w:val="28"/>
        </w:rPr>
        <w:t xml:space="preserve"> на перевод в другую ДОО аннулируется по основанию </w:t>
      </w:r>
      <w:r w:rsidR="00E609D5">
        <w:rPr>
          <w:rStyle w:val="2"/>
          <w:sz w:val="28"/>
          <w:szCs w:val="28"/>
        </w:rPr>
        <w:t>–</w:t>
      </w:r>
      <w:r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</w:t>
      </w:r>
      <w:r w:rsidR="00F177D8">
        <w:rPr>
          <w:rStyle w:val="2"/>
          <w:sz w:val="28"/>
          <w:szCs w:val="28"/>
        </w:rPr>
        <w:t>течение</w:t>
      </w:r>
      <w:r w:rsidR="00E609D5">
        <w:rPr>
          <w:rStyle w:val="2"/>
          <w:sz w:val="28"/>
          <w:szCs w:val="28"/>
        </w:rPr>
        <w:t>1</w:t>
      </w:r>
      <w:r w:rsidR="00B63F34" w:rsidRPr="00102CEF">
        <w:rPr>
          <w:rStyle w:val="2"/>
          <w:sz w:val="28"/>
          <w:szCs w:val="28"/>
        </w:rPr>
        <w:t>5</w:t>
      </w:r>
      <w:r w:rsidRPr="00102CEF">
        <w:rPr>
          <w:rStyle w:val="2"/>
          <w:sz w:val="28"/>
          <w:szCs w:val="28"/>
        </w:rPr>
        <w:t xml:space="preserve"> рабочих дней</w:t>
      </w:r>
      <w:r>
        <w:rPr>
          <w:rStyle w:val="2"/>
          <w:sz w:val="28"/>
          <w:szCs w:val="28"/>
        </w:rPr>
        <w:t xml:space="preserve"> после заседания комиссии информируется уполномоченным должностным лицом письменно.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789" w:rsidRDefault="00B60789" w:rsidP="00B607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 за предоставлением муниципальной услуги.</w:t>
      </w:r>
    </w:p>
    <w:p w:rsidR="00B60789" w:rsidRDefault="00B60789" w:rsidP="00B607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осуществления текущего контроля за соблюдением и исполнением уполномоченными должностными </w:t>
      </w:r>
      <w:r w:rsidR="008C4FF1">
        <w:rPr>
          <w:rFonts w:ascii="Times New Roman" w:hAnsi="Times New Roman" w:cs="Times New Roman"/>
          <w:b/>
          <w:sz w:val="28"/>
          <w:szCs w:val="28"/>
        </w:rPr>
        <w:t xml:space="preserve">лицами </w:t>
      </w:r>
      <w:r>
        <w:rPr>
          <w:rFonts w:ascii="Times New Roman" w:hAnsi="Times New Roman" w:cs="Times New Roman"/>
          <w:b/>
          <w:sz w:val="28"/>
          <w:szCs w:val="28"/>
        </w:rPr>
        <w:t>МОУО положений настоящего Административного регламента, а также принятием ими решений</w:t>
      </w:r>
    </w:p>
    <w:p w:rsidR="00B60789" w:rsidRDefault="00B60789" w:rsidP="00B607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789" w:rsidRDefault="00B60789" w:rsidP="00B60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МОУО, ответственными за предоставление муниципальной услуги.</w:t>
      </w:r>
    </w:p>
    <w:p w:rsidR="00B60789" w:rsidRDefault="00B60789" w:rsidP="00B60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 Текущий контроль осуществляется путем проведения руководителем МОУО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31413" w:rsidRDefault="00731413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134. Руководитель </w:t>
      </w:r>
      <w:r w:rsidR="008C4FF1">
        <w:rPr>
          <w:rFonts w:ascii="Times New Roman" w:hAnsi="Times New Roman" w:cs="Times New Roman"/>
          <w:sz w:val="28"/>
          <w:szCs w:val="28"/>
        </w:rPr>
        <w:t>МОУО</w:t>
      </w:r>
      <w:r>
        <w:rPr>
          <w:rFonts w:ascii="Times New Roman" w:hAnsi="Times New Roman" w:cs="Times New Roman"/>
          <w:sz w:val="28"/>
          <w:szCs w:val="28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789" w:rsidRDefault="00B60789" w:rsidP="00B607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МОУО за решения и действия (бездействие), принимаемые (осуществляемые) ими в ходе предоставления муниципальной услуги</w:t>
      </w:r>
    </w:p>
    <w:p w:rsidR="00B60789" w:rsidRDefault="00B60789" w:rsidP="00B607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789" w:rsidRDefault="00B60789" w:rsidP="00B60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137. В случае выявления по результатам проверок нарушений осуществляется привлечение уполномоченных должностных лиц МОУО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31413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2F70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</w:t>
      </w:r>
      <w:r w:rsidR="007E4261">
        <w:rPr>
          <w:rFonts w:ascii="Times New Roman" w:hAnsi="Times New Roman"/>
          <w:b/>
          <w:bCs/>
          <w:sz w:val="28"/>
          <w:szCs w:val="28"/>
        </w:rPr>
        <w:t>,</w:t>
      </w:r>
      <w:r w:rsidRPr="00102CEF">
        <w:rPr>
          <w:rFonts w:ascii="Times New Roman" w:hAnsi="Times New Roman"/>
          <w:b/>
          <w:bCs/>
          <w:sz w:val="28"/>
          <w:szCs w:val="28"/>
        </w:rPr>
        <w:t xml:space="preserve">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7B5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</w:t>
      </w:r>
      <w:r w:rsidR="007E4261">
        <w:rPr>
          <w:rFonts w:ascii="Times New Roman" w:hAnsi="Times New Roman"/>
          <w:b/>
          <w:bCs/>
          <w:sz w:val="28"/>
          <w:szCs w:val="28"/>
        </w:rPr>
        <w:t>,</w:t>
      </w:r>
      <w:r w:rsidRPr="00102CEF">
        <w:rPr>
          <w:rFonts w:ascii="Times New Roman" w:hAnsi="Times New Roman"/>
          <w:b/>
          <w:bCs/>
          <w:sz w:val="28"/>
          <w:szCs w:val="28"/>
        </w:rPr>
        <w:t xml:space="preserve">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62F70" w:rsidRPr="00102CEF" w:rsidRDefault="00762F70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7B5" w:rsidRPr="00102CEF" w:rsidRDefault="00D13CFF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066"/>
      <w:r>
        <w:rPr>
          <w:rFonts w:ascii="Times New Roman" w:hAnsi="Times New Roman"/>
          <w:sz w:val="28"/>
          <w:szCs w:val="28"/>
        </w:rPr>
        <w:t>13</w:t>
      </w:r>
      <w:r w:rsidR="008A47B5" w:rsidRPr="00102CEF">
        <w:rPr>
          <w:rFonts w:ascii="Times New Roman" w:hAnsi="Times New Roman"/>
          <w:sz w:val="28"/>
          <w:szCs w:val="28"/>
        </w:rPr>
        <w:t>9. Заявитель может обратиться с жалобой, в том числе в следующих случаях: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4661"/>
      <w:bookmarkEnd w:id="8"/>
      <w:r w:rsidRPr="00102CEF">
        <w:rPr>
          <w:rFonts w:ascii="Times New Roman" w:hAnsi="Times New Roman"/>
          <w:sz w:val="28"/>
          <w:szCs w:val="28"/>
        </w:rPr>
        <w:t xml:space="preserve">1) </w:t>
      </w:r>
      <w:bookmarkStart w:id="10" w:name="sub_4667"/>
      <w:bookmarkEnd w:id="9"/>
      <w:r w:rsidRPr="00102CEF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4" w:history="1">
        <w:r w:rsidRPr="00102CEF">
          <w:rPr>
            <w:rFonts w:ascii="Times New Roman" w:hAnsi="Times New Roman"/>
            <w:sz w:val="28"/>
            <w:szCs w:val="28"/>
          </w:rPr>
          <w:t>статье 15.1</w:t>
        </w:r>
      </w:hyperlink>
      <w:r w:rsidRPr="00102CEF">
        <w:rPr>
          <w:rFonts w:ascii="Times New Roman" w:hAnsi="Times New Roman"/>
          <w:sz w:val="28"/>
          <w:szCs w:val="28"/>
        </w:rPr>
        <w:t xml:space="preserve"> </w:t>
      </w:r>
      <w:r w:rsidR="00B25157">
        <w:rPr>
          <w:rFonts w:ascii="Times New Roman" w:hAnsi="Times New Roman"/>
          <w:sz w:val="28"/>
          <w:szCs w:val="28"/>
        </w:rPr>
        <w:t xml:space="preserve"> </w:t>
      </w:r>
      <w:r w:rsidR="00B25157" w:rsidRPr="00102CEF">
        <w:rPr>
          <w:rFonts w:ascii="Times New Roman" w:hAnsi="Times New Roman"/>
          <w:sz w:val="28"/>
          <w:szCs w:val="28"/>
        </w:rPr>
        <w:t>Федеральног</w:t>
      </w:r>
      <w:r w:rsidR="00B25157">
        <w:rPr>
          <w:rFonts w:ascii="Times New Roman" w:hAnsi="Times New Roman"/>
          <w:sz w:val="28"/>
          <w:szCs w:val="28"/>
        </w:rPr>
        <w:t>о закона от 27.07.2010 № </w:t>
      </w:r>
      <w:r w:rsidR="00B25157" w:rsidRPr="00102CE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102CEF">
        <w:rPr>
          <w:rFonts w:ascii="Times New Roman" w:hAnsi="Times New Roman"/>
          <w:sz w:val="28"/>
          <w:szCs w:val="28"/>
        </w:rPr>
        <w:t>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</w:t>
      </w:r>
      <w:r w:rsidR="00B25157" w:rsidRPr="00102CEF">
        <w:rPr>
          <w:rFonts w:ascii="Times New Roman" w:hAnsi="Times New Roman"/>
          <w:sz w:val="28"/>
          <w:szCs w:val="28"/>
        </w:rPr>
        <w:t>Федеральног</w:t>
      </w:r>
      <w:r w:rsidR="00B25157">
        <w:rPr>
          <w:rFonts w:ascii="Times New Roman" w:hAnsi="Times New Roman"/>
          <w:sz w:val="28"/>
          <w:szCs w:val="28"/>
        </w:rPr>
        <w:t>о закона от 27.07.2010 № </w:t>
      </w:r>
      <w:r w:rsidR="00B25157" w:rsidRPr="00102CE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102CEF">
        <w:rPr>
          <w:rFonts w:ascii="Times New Roman" w:hAnsi="Times New Roman"/>
          <w:sz w:val="28"/>
          <w:szCs w:val="28"/>
        </w:rPr>
        <w:t>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</w:t>
      </w:r>
      <w:r w:rsidR="007E4261">
        <w:rPr>
          <w:rFonts w:ascii="Times New Roman" w:hAnsi="Times New Roman"/>
          <w:sz w:val="28"/>
          <w:szCs w:val="28"/>
        </w:rPr>
        <w:t>,</w:t>
      </w:r>
      <w:r w:rsidRPr="00102CE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</w:t>
      </w:r>
      <w:r w:rsidR="007E4261">
        <w:rPr>
          <w:rFonts w:ascii="Times New Roman" w:hAnsi="Times New Roman"/>
          <w:sz w:val="28"/>
          <w:szCs w:val="28"/>
        </w:rPr>
        <w:t>,</w:t>
      </w:r>
      <w:r w:rsidRPr="00102CE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у заявителя;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102CEF">
        <w:rPr>
          <w:rFonts w:ascii="Times New Roman" w:hAnsi="Times New Roman"/>
          <w:sz w:val="28"/>
          <w:szCs w:val="28"/>
        </w:rPr>
        <w:lastRenderedPageBreak/>
        <w:t xml:space="preserve">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</w:t>
      </w:r>
      <w:r w:rsidR="00B25157" w:rsidRPr="00102CEF">
        <w:rPr>
          <w:rFonts w:ascii="Times New Roman" w:hAnsi="Times New Roman"/>
          <w:sz w:val="28"/>
          <w:szCs w:val="28"/>
        </w:rPr>
        <w:t>Федеральног</w:t>
      </w:r>
      <w:r w:rsidR="00B25157">
        <w:rPr>
          <w:rFonts w:ascii="Times New Roman" w:hAnsi="Times New Roman"/>
          <w:sz w:val="28"/>
          <w:szCs w:val="28"/>
        </w:rPr>
        <w:t>о закона от 27.07.2010 № </w:t>
      </w:r>
      <w:r w:rsidR="00B25157" w:rsidRPr="00102CE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102CEF">
        <w:rPr>
          <w:rFonts w:ascii="Times New Roman" w:hAnsi="Times New Roman"/>
          <w:sz w:val="28"/>
          <w:szCs w:val="28"/>
        </w:rPr>
        <w:t>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7" w:history="1">
        <w:r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B25157">
        <w:t xml:space="preserve"> </w:t>
      </w:r>
      <w:r w:rsidR="0006101B" w:rsidRPr="00102CEF">
        <w:rPr>
          <w:rFonts w:ascii="Times New Roman" w:hAnsi="Times New Roman"/>
          <w:sz w:val="28"/>
          <w:szCs w:val="28"/>
        </w:rPr>
        <w:t>Федеральног</w:t>
      </w:r>
      <w:r w:rsidR="0006101B">
        <w:rPr>
          <w:rFonts w:ascii="Times New Roman" w:hAnsi="Times New Roman"/>
          <w:sz w:val="28"/>
          <w:szCs w:val="28"/>
        </w:rPr>
        <w:t>о закона от 27</w:t>
      </w:r>
      <w:r w:rsidR="00695538">
        <w:rPr>
          <w:rFonts w:ascii="Times New Roman" w:hAnsi="Times New Roman"/>
          <w:sz w:val="28"/>
          <w:szCs w:val="28"/>
        </w:rPr>
        <w:t>.07.</w:t>
      </w:r>
      <w:r w:rsidR="0006101B">
        <w:rPr>
          <w:rFonts w:ascii="Times New Roman" w:hAnsi="Times New Roman"/>
          <w:sz w:val="28"/>
          <w:szCs w:val="28"/>
        </w:rPr>
        <w:t>2010 № </w:t>
      </w:r>
      <w:r w:rsidR="0006101B" w:rsidRPr="00102CE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Pr="00102CEF">
        <w:rPr>
          <w:rFonts w:ascii="Times New Roman" w:hAnsi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8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B25157">
        <w:t xml:space="preserve"> </w:t>
      </w:r>
      <w:r w:rsidR="0006101B" w:rsidRPr="00102CEF">
        <w:rPr>
          <w:rFonts w:ascii="Times New Roman" w:hAnsi="Times New Roman"/>
          <w:sz w:val="28"/>
          <w:szCs w:val="28"/>
        </w:rPr>
        <w:t>Федеральног</w:t>
      </w:r>
      <w:r w:rsidR="0006101B">
        <w:rPr>
          <w:rFonts w:ascii="Times New Roman" w:hAnsi="Times New Roman"/>
          <w:sz w:val="28"/>
          <w:szCs w:val="28"/>
        </w:rPr>
        <w:t>о закона от 27 июля 2010 № </w:t>
      </w:r>
      <w:r w:rsidR="0006101B" w:rsidRPr="00102CE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7E4261">
        <w:rPr>
          <w:rFonts w:ascii="Times New Roman" w:hAnsi="Times New Roman"/>
          <w:sz w:val="28"/>
          <w:szCs w:val="28"/>
        </w:rPr>
        <w:t>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</w:t>
      </w:r>
    </w:p>
    <w:p w:rsidR="008A47B5" w:rsidRPr="00102CEF" w:rsidRDefault="008A47B5" w:rsidP="00061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B25157">
        <w:t xml:space="preserve"> </w:t>
      </w:r>
      <w:r w:rsidR="0006101B" w:rsidRPr="00102CEF">
        <w:rPr>
          <w:rFonts w:ascii="Times New Roman" w:hAnsi="Times New Roman"/>
          <w:sz w:val="28"/>
          <w:szCs w:val="28"/>
        </w:rPr>
        <w:t>Федеральног</w:t>
      </w:r>
      <w:r w:rsidR="0006101B">
        <w:rPr>
          <w:rFonts w:ascii="Times New Roman" w:hAnsi="Times New Roman"/>
          <w:sz w:val="28"/>
          <w:szCs w:val="28"/>
        </w:rPr>
        <w:t>о закона от 27</w:t>
      </w:r>
      <w:r w:rsidR="00733EE6">
        <w:rPr>
          <w:rFonts w:ascii="Times New Roman" w:hAnsi="Times New Roman"/>
          <w:sz w:val="28"/>
          <w:szCs w:val="28"/>
        </w:rPr>
        <w:t>.07.</w:t>
      </w:r>
      <w:r w:rsidR="0006101B">
        <w:rPr>
          <w:rFonts w:ascii="Times New Roman" w:hAnsi="Times New Roman"/>
          <w:sz w:val="28"/>
          <w:szCs w:val="28"/>
        </w:rPr>
        <w:t>2010 № </w:t>
      </w:r>
      <w:r w:rsidR="0006101B" w:rsidRPr="00102CE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06101B">
        <w:rPr>
          <w:rFonts w:ascii="Times New Roman" w:hAnsi="Times New Roman"/>
          <w:sz w:val="28"/>
          <w:szCs w:val="28"/>
        </w:rPr>
        <w:tab/>
      </w:r>
    </w:p>
    <w:bookmarkEnd w:id="10"/>
    <w:p w:rsidR="0006101B" w:rsidRDefault="0006101B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Предмет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7B5" w:rsidRPr="00695538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 xml:space="preserve">0. Предметом жалобы является нарушение порядка предоставления </w:t>
      </w:r>
      <w:r w:rsidR="008A47B5" w:rsidRPr="00695538">
        <w:rPr>
          <w:rFonts w:ascii="Times New Roman" w:hAnsi="Times New Roman"/>
          <w:sz w:val="28"/>
          <w:szCs w:val="28"/>
        </w:rPr>
        <w:t xml:space="preserve">муниципальной услуги, выразившееся в неправомерных решениях и действиях (бездействии) </w:t>
      </w:r>
      <w:r w:rsidR="00695538" w:rsidRPr="00695538">
        <w:rPr>
          <w:rFonts w:ascii="Times New Roman" w:hAnsi="Times New Roman"/>
          <w:sz w:val="28"/>
          <w:szCs w:val="28"/>
        </w:rPr>
        <w:t>МОУО</w:t>
      </w:r>
      <w:r w:rsidR="008A47B5" w:rsidRPr="00695538">
        <w:rPr>
          <w:rFonts w:ascii="Times New Roman" w:hAnsi="Times New Roman"/>
          <w:sz w:val="28"/>
          <w:szCs w:val="28"/>
        </w:rPr>
        <w:t xml:space="preserve"> и его должностных лиц, муниципальных служащих </w:t>
      </w:r>
      <w:r w:rsidR="00695538" w:rsidRPr="00695538">
        <w:rPr>
          <w:rFonts w:ascii="Times New Roman" w:hAnsi="Times New Roman"/>
          <w:sz w:val="28"/>
          <w:szCs w:val="28"/>
        </w:rPr>
        <w:lastRenderedPageBreak/>
        <w:t>МОУО</w:t>
      </w:r>
      <w:r w:rsidR="008A47B5" w:rsidRPr="00695538">
        <w:rPr>
          <w:rFonts w:ascii="Times New Roman" w:hAnsi="Times New Roman"/>
          <w:sz w:val="28"/>
          <w:szCs w:val="28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1. Жалоба должна содержать: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4681"/>
      <w:r w:rsidRPr="00102CEF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4682"/>
      <w:bookmarkEnd w:id="11"/>
      <w:r w:rsidRPr="00102CE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683"/>
      <w:bookmarkEnd w:id="12"/>
      <w:r w:rsidRPr="00102CE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</w:t>
      </w:r>
      <w:bookmarkStart w:id="14" w:name="sub_4684"/>
      <w:bookmarkEnd w:id="13"/>
      <w:r w:rsidRPr="00102CEF">
        <w:rPr>
          <w:rFonts w:ascii="Times New Roman" w:hAnsi="Times New Roman"/>
          <w:sz w:val="28"/>
          <w:szCs w:val="28"/>
        </w:rPr>
        <w:t>;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4"/>
    <w:p w:rsidR="0006101B" w:rsidRDefault="0006101B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Органы местного самоуправления</w:t>
      </w:r>
      <w:r w:rsidRPr="00102CEF">
        <w:rPr>
          <w:rFonts w:ascii="Times New Roman" w:hAnsi="Times New Roman"/>
          <w:b/>
          <w:sz w:val="28"/>
          <w:szCs w:val="28"/>
        </w:rPr>
        <w:br/>
        <w:t>и уполномоченные на рассмотрение жалобы должностные лица,</w:t>
      </w: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которым может быть направлена жалоба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A7E72">
        <w:rPr>
          <w:rFonts w:ascii="Times New Roman" w:hAnsi="Times New Roman"/>
          <w:sz w:val="28"/>
          <w:szCs w:val="28"/>
        </w:rPr>
        <w:t xml:space="preserve">2. </w:t>
      </w:r>
      <w:r w:rsidR="008A47B5" w:rsidRPr="00102CEF">
        <w:rPr>
          <w:rFonts w:ascii="Times New Roman" w:hAnsi="Times New Roman"/>
          <w:sz w:val="28"/>
          <w:szCs w:val="28"/>
        </w:rPr>
        <w:t>Жалоба</w:t>
      </w:r>
      <w:r w:rsidR="00B25157">
        <w:rPr>
          <w:rFonts w:ascii="Times New Roman" w:hAnsi="Times New Roman"/>
          <w:sz w:val="28"/>
          <w:szCs w:val="28"/>
        </w:rPr>
        <w:t xml:space="preserve"> </w:t>
      </w:r>
      <w:r w:rsidR="00DA7E72" w:rsidRPr="00695538">
        <w:rPr>
          <w:rFonts w:ascii="Times New Roman" w:hAnsi="Times New Roman"/>
          <w:sz w:val="28"/>
          <w:szCs w:val="28"/>
        </w:rPr>
        <w:t xml:space="preserve">рассматривается </w:t>
      </w:r>
      <w:r w:rsidR="00695538" w:rsidRPr="00695538">
        <w:rPr>
          <w:rFonts w:ascii="Times New Roman" w:hAnsi="Times New Roman"/>
          <w:sz w:val="28"/>
          <w:szCs w:val="28"/>
        </w:rPr>
        <w:t>МОУО</w:t>
      </w:r>
      <w:r w:rsidR="008A47B5" w:rsidRPr="00695538">
        <w:rPr>
          <w:rFonts w:ascii="Times New Roman" w:hAnsi="Times New Roman"/>
          <w:sz w:val="28"/>
          <w:szCs w:val="28"/>
        </w:rPr>
        <w:t>,</w:t>
      </w:r>
      <w:r w:rsidR="008A47B5" w:rsidRPr="00102CEF">
        <w:rPr>
          <w:rFonts w:ascii="Times New Roman" w:hAnsi="Times New Roman"/>
          <w:sz w:val="28"/>
          <w:szCs w:val="28"/>
        </w:rPr>
        <w:t xml:space="preserve">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0" w:history="1">
        <w:r w:rsidR="008A47B5"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8A47B5" w:rsidRPr="00102CEF">
        <w:rPr>
          <w:rFonts w:ascii="Times New Roman" w:hAnsi="Times New Roman"/>
          <w:sz w:val="28"/>
          <w:szCs w:val="28"/>
        </w:rPr>
        <w:t xml:space="preserve"> </w:t>
      </w:r>
      <w:r w:rsidR="0006101B" w:rsidRPr="00102CEF">
        <w:rPr>
          <w:rFonts w:ascii="Times New Roman" w:hAnsi="Times New Roman"/>
          <w:sz w:val="28"/>
          <w:szCs w:val="28"/>
        </w:rPr>
        <w:t>Федеральног</w:t>
      </w:r>
      <w:r w:rsidR="0006101B">
        <w:rPr>
          <w:rFonts w:ascii="Times New Roman" w:hAnsi="Times New Roman"/>
          <w:sz w:val="28"/>
          <w:szCs w:val="28"/>
        </w:rPr>
        <w:t>о закона от 27</w:t>
      </w:r>
      <w:r w:rsidR="00B25157">
        <w:rPr>
          <w:rFonts w:ascii="Times New Roman" w:hAnsi="Times New Roman"/>
          <w:sz w:val="28"/>
          <w:szCs w:val="28"/>
        </w:rPr>
        <w:t>.07.</w:t>
      </w:r>
      <w:r w:rsidR="0006101B">
        <w:rPr>
          <w:rFonts w:ascii="Times New Roman" w:hAnsi="Times New Roman"/>
          <w:sz w:val="28"/>
          <w:szCs w:val="28"/>
        </w:rPr>
        <w:t>2010 № </w:t>
      </w:r>
      <w:r w:rsidR="0006101B" w:rsidRPr="00102CE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8A47B5" w:rsidRPr="00102CEF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54282" w:rsidRDefault="00B54282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4282" w:rsidRDefault="00B54282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4282" w:rsidRDefault="00B54282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lastRenderedPageBreak/>
        <w:t>Порядок подачи и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3. Жалоба подается в письменной форме на бумажном носителе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</w:t>
      </w:r>
      <w:r w:rsidR="00E609D5">
        <w:rPr>
          <w:rFonts w:ascii="Times New Roman" w:hAnsi="Times New Roman"/>
          <w:bCs/>
          <w:sz w:val="28"/>
          <w:szCs w:val="28"/>
        </w:rPr>
        <w:t>мационной системы, обеспечивающе</w:t>
      </w:r>
      <w:r w:rsidR="008A47B5" w:rsidRPr="00102CEF">
        <w:rPr>
          <w:rFonts w:ascii="Times New Roman" w:hAnsi="Times New Roman"/>
          <w:bCs/>
          <w:sz w:val="28"/>
          <w:szCs w:val="28"/>
        </w:rPr>
        <w:t>й процесс досудебного (внесудебного) обжалования решений и действий (бездействия)</w:t>
      </w:r>
      <w:r w:rsidR="00E609D5">
        <w:rPr>
          <w:rFonts w:ascii="Times New Roman" w:hAnsi="Times New Roman"/>
          <w:bCs/>
          <w:sz w:val="28"/>
          <w:szCs w:val="28"/>
        </w:rPr>
        <w:t>,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совершенных при предоставлении государственных и муниципальных услуг (далее – система досудебного обжалования), организаций, </w:t>
      </w:r>
      <w:r w:rsidR="008A47B5" w:rsidRPr="00102CEF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31" w:history="1">
        <w:r w:rsidR="008A47B5"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06101B" w:rsidRPr="00102CEF">
        <w:rPr>
          <w:rFonts w:ascii="Times New Roman" w:hAnsi="Times New Roman"/>
          <w:sz w:val="28"/>
          <w:szCs w:val="28"/>
        </w:rPr>
        <w:t>Федеральног</w:t>
      </w:r>
      <w:r w:rsidR="0006101B">
        <w:rPr>
          <w:rFonts w:ascii="Times New Roman" w:hAnsi="Times New Roman"/>
          <w:sz w:val="28"/>
          <w:szCs w:val="28"/>
        </w:rPr>
        <w:t>о закона от 27</w:t>
      </w:r>
      <w:r w:rsidR="00B25157">
        <w:rPr>
          <w:rFonts w:ascii="Times New Roman" w:hAnsi="Times New Roman"/>
          <w:sz w:val="28"/>
          <w:szCs w:val="28"/>
        </w:rPr>
        <w:t>.07.</w:t>
      </w:r>
      <w:r w:rsidR="0006101B">
        <w:rPr>
          <w:rFonts w:ascii="Times New Roman" w:hAnsi="Times New Roman"/>
          <w:sz w:val="28"/>
          <w:szCs w:val="28"/>
        </w:rPr>
        <w:t>2010 года № </w:t>
      </w:r>
      <w:r w:rsidR="0006101B" w:rsidRPr="00102CE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8A47B5" w:rsidRPr="00102CEF">
        <w:rPr>
          <w:rFonts w:ascii="Times New Roman" w:hAnsi="Times New Roman"/>
          <w:sz w:val="28"/>
          <w:szCs w:val="28"/>
        </w:rPr>
        <w:t>,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а также может быть принята при личном приеме заявителя в органе местного самоуправления</w:t>
      </w:r>
      <w:r w:rsidR="008A47B5" w:rsidRPr="00102CEF">
        <w:rPr>
          <w:rFonts w:ascii="Times New Roman" w:hAnsi="Times New Roman"/>
          <w:sz w:val="28"/>
          <w:szCs w:val="28"/>
        </w:rPr>
        <w:t xml:space="preserve">. 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 xml:space="preserve">4. </w:t>
      </w:r>
      <w:r w:rsidR="008A47B5" w:rsidRPr="00102CEF">
        <w:rPr>
          <w:rFonts w:ascii="Times New Roman" w:eastAsiaTheme="minorHAnsi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E609D5">
        <w:rPr>
          <w:rFonts w:ascii="Times New Roman" w:eastAsiaTheme="minorHAnsi" w:hAnsi="Times New Roman"/>
          <w:sz w:val="28"/>
          <w:szCs w:val="28"/>
        </w:rPr>
        <w:t>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5.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Жалоба в письменной форме может также быть направлена по почте.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6. В случае подачи жалобы при личном приеме заявитель представляет документ, удостоверяющий его личность</w:t>
      </w:r>
      <w:r w:rsidR="00E609D5">
        <w:rPr>
          <w:rFonts w:ascii="Times New Roman" w:hAnsi="Times New Roman"/>
          <w:sz w:val="28"/>
          <w:szCs w:val="28"/>
        </w:rPr>
        <w:t>,</w:t>
      </w:r>
      <w:r w:rsidR="008A47B5" w:rsidRPr="00102CEF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7.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</w:t>
      </w:r>
      <w:r w:rsidRPr="00102CEF">
        <w:rPr>
          <w:rFonts w:ascii="Times New Roman" w:hAnsi="Times New Roman"/>
          <w:sz w:val="28"/>
          <w:szCs w:val="28"/>
        </w:rPr>
        <w:lastRenderedPageBreak/>
        <w:t xml:space="preserve">(организации) либо государственного или муниципального служащего в соответствии со </w:t>
      </w:r>
      <w:hyperlink r:id="rId32" w:history="1">
        <w:r w:rsidRPr="00102CEF">
          <w:rPr>
            <w:rFonts w:ascii="Times New Roman" w:hAnsi="Times New Roman"/>
            <w:sz w:val="28"/>
            <w:szCs w:val="28"/>
          </w:rPr>
          <w:t>статьей</w:t>
        </w:r>
      </w:hyperlink>
      <w:r w:rsidRPr="00102CEF">
        <w:rPr>
          <w:rFonts w:ascii="Times New Roman" w:hAnsi="Times New Roman"/>
          <w:sz w:val="28"/>
          <w:szCs w:val="28"/>
        </w:rPr>
        <w:t xml:space="preserve"> 11.2. Федеральног</w:t>
      </w:r>
      <w:r>
        <w:rPr>
          <w:rFonts w:ascii="Times New Roman" w:hAnsi="Times New Roman"/>
          <w:sz w:val="28"/>
          <w:szCs w:val="28"/>
        </w:rPr>
        <w:t>о закона от 27</w:t>
      </w:r>
      <w:r w:rsidR="00B25157">
        <w:rPr>
          <w:rFonts w:ascii="Times New Roman" w:hAnsi="Times New Roman"/>
          <w:sz w:val="28"/>
          <w:szCs w:val="28"/>
        </w:rPr>
        <w:t>.07.</w:t>
      </w:r>
      <w:r>
        <w:rPr>
          <w:rFonts w:ascii="Times New Roman" w:hAnsi="Times New Roman"/>
          <w:sz w:val="28"/>
          <w:szCs w:val="28"/>
        </w:rPr>
        <w:t>2010  № </w:t>
      </w:r>
      <w:r w:rsidRPr="00102CE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</w:t>
      </w:r>
      <w:r w:rsidR="00B25157">
        <w:rPr>
          <w:rFonts w:ascii="Times New Roman" w:hAnsi="Times New Roman"/>
          <w:sz w:val="28"/>
          <w:szCs w:val="28"/>
        </w:rPr>
        <w:t>.11.</w:t>
      </w:r>
      <w:r w:rsidRPr="00102CEF">
        <w:rPr>
          <w:rFonts w:ascii="Times New Roman" w:hAnsi="Times New Roman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 xml:space="preserve">8. </w:t>
      </w:r>
      <w:r w:rsidR="008A47B5" w:rsidRPr="00102CEF">
        <w:rPr>
          <w:rFonts w:ascii="Times New Roman" w:eastAsiaTheme="minorHAnsi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</w:t>
      </w:r>
      <w:r w:rsidR="00B25157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33" w:history="1">
        <w:r w:rsidR="008A47B5" w:rsidRPr="00102CEF">
          <w:rPr>
            <w:rFonts w:ascii="Times New Roman" w:eastAsiaTheme="minorHAnsi" w:hAnsi="Times New Roman"/>
            <w:sz w:val="28"/>
            <w:szCs w:val="28"/>
          </w:rPr>
          <w:t>статьей 5.63</w:t>
        </w:r>
      </w:hyperlink>
      <w:r w:rsidR="008A47B5" w:rsidRPr="00102CEF"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9. Жалоба, поступившая в орган, предоставляющий </w:t>
      </w:r>
      <w:r w:rsidR="008A47B5" w:rsidRPr="00102CEF">
        <w:rPr>
          <w:rFonts w:ascii="Times New Roman" w:hAnsi="Times New Roman"/>
          <w:sz w:val="28"/>
          <w:szCs w:val="28"/>
        </w:rPr>
        <w:t>муниципальную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услугу, МФЦ, учредителю МФЦ, в организации, </w:t>
      </w:r>
      <w:r w:rsidR="008A47B5" w:rsidRPr="00102CEF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34" w:history="1">
        <w:r w:rsidR="008A47B5"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B25157">
        <w:t xml:space="preserve"> </w:t>
      </w:r>
      <w:r w:rsidR="0006101B" w:rsidRPr="00102CEF">
        <w:rPr>
          <w:rFonts w:ascii="Times New Roman" w:hAnsi="Times New Roman"/>
          <w:sz w:val="28"/>
          <w:szCs w:val="28"/>
        </w:rPr>
        <w:t>Федеральног</w:t>
      </w:r>
      <w:r w:rsidR="0006101B">
        <w:rPr>
          <w:rFonts w:ascii="Times New Roman" w:hAnsi="Times New Roman"/>
          <w:sz w:val="28"/>
          <w:szCs w:val="28"/>
        </w:rPr>
        <w:t>о закона от 27</w:t>
      </w:r>
      <w:r w:rsidR="00B25157">
        <w:rPr>
          <w:rFonts w:ascii="Times New Roman" w:hAnsi="Times New Roman"/>
          <w:sz w:val="28"/>
          <w:szCs w:val="28"/>
        </w:rPr>
        <w:t>.07.</w:t>
      </w:r>
      <w:r w:rsidR="0006101B">
        <w:rPr>
          <w:rFonts w:ascii="Times New Roman" w:hAnsi="Times New Roman"/>
          <w:sz w:val="28"/>
          <w:szCs w:val="28"/>
        </w:rPr>
        <w:t>2010 № </w:t>
      </w:r>
      <w:r w:rsidR="0006101B" w:rsidRPr="00102CEF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8A47B5" w:rsidRPr="00102CEF">
        <w:rPr>
          <w:rFonts w:ascii="Times New Roman" w:hAnsi="Times New Roman"/>
          <w:sz w:val="28"/>
          <w:szCs w:val="28"/>
        </w:rPr>
        <w:t>,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8A47B5" w:rsidRPr="00102CEF">
        <w:rPr>
          <w:rFonts w:ascii="Times New Roman" w:hAnsi="Times New Roman"/>
          <w:sz w:val="28"/>
          <w:szCs w:val="28"/>
        </w:rPr>
        <w:t>муниципальную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="008A47B5" w:rsidRPr="00102CEF">
        <w:rPr>
          <w:rFonts w:ascii="Times New Roman" w:hAnsi="Times New Roman"/>
          <w:sz w:val="28"/>
          <w:szCs w:val="28"/>
        </w:rPr>
        <w:t>муниципальную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>0. По результатам рассмотрения жалобы принимается одно из следующих решений: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E609D5">
        <w:rPr>
          <w:rFonts w:ascii="Times New Roman" w:eastAsiaTheme="minorHAnsi" w:hAnsi="Times New Roman"/>
          <w:sz w:val="28"/>
          <w:szCs w:val="28"/>
        </w:rPr>
        <w:t>ыми актами Оренбургской области;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2) в удовлетворении жалобы отказывается.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 xml:space="preserve">1. Мотивированный ответ о результатах рассмотрения жалобы направляется заявителю в письменной форме и по желанию заявителя в </w:t>
      </w:r>
      <w:r w:rsidRPr="00102CEF">
        <w:rPr>
          <w:rFonts w:ascii="Times New Roman" w:hAnsi="Times New Roman"/>
          <w:bCs/>
          <w:sz w:val="28"/>
          <w:szCs w:val="28"/>
        </w:rPr>
        <w:lastRenderedPageBreak/>
        <w:t xml:space="preserve">электронной форме не позднее дня, следующего за днем принятия решения, указанного в </w:t>
      </w:r>
      <w:hyperlink w:anchor="Par25" w:history="1">
        <w:r w:rsidRPr="00102CEF">
          <w:rPr>
            <w:rFonts w:ascii="Times New Roman" w:hAnsi="Times New Roman"/>
            <w:bCs/>
            <w:sz w:val="28"/>
            <w:szCs w:val="28"/>
          </w:rPr>
          <w:t>пункте</w:t>
        </w:r>
      </w:hyperlink>
      <w:r w:rsidRPr="00102CEF">
        <w:rPr>
          <w:rFonts w:ascii="Times New Roman" w:hAnsi="Times New Roman"/>
          <w:bCs/>
          <w:sz w:val="28"/>
          <w:szCs w:val="28"/>
        </w:rPr>
        <w:t xml:space="preserve"> 1</w:t>
      </w:r>
      <w:r w:rsidR="00D13CFF" w:rsidRPr="00102CE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>0 Административного регламента.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 xml:space="preserve">2. </w:t>
      </w:r>
      <w:r w:rsidRPr="00102CEF">
        <w:rPr>
          <w:rFonts w:ascii="Times New Roman" w:hAnsi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8A47B5" w:rsidRPr="00102CEF" w:rsidRDefault="008A47B5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B5" w:rsidRDefault="008A47B5" w:rsidP="00102C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E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2F70" w:rsidRPr="00102CEF" w:rsidRDefault="00762F70" w:rsidP="00102CE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1</w:t>
      </w:r>
      <w:r w:rsidR="00D13CFF">
        <w:rPr>
          <w:rFonts w:ascii="Times New Roman" w:hAnsi="Times New Roman"/>
          <w:sz w:val="28"/>
          <w:szCs w:val="28"/>
        </w:rPr>
        <w:t>5</w:t>
      </w:r>
      <w:r w:rsidRPr="00102CEF">
        <w:rPr>
          <w:rFonts w:ascii="Times New Roman" w:hAnsi="Times New Roman"/>
          <w:sz w:val="28"/>
          <w:szCs w:val="28"/>
        </w:rPr>
        <w:t xml:space="preserve">3. Заявитель вправе обжаловать принятое по жалобе решение в порядке, установленном пунктом </w:t>
      </w:r>
      <w:r w:rsidR="00DA7E72">
        <w:rPr>
          <w:rFonts w:ascii="Times New Roman" w:hAnsi="Times New Roman"/>
          <w:sz w:val="28"/>
          <w:szCs w:val="28"/>
        </w:rPr>
        <w:t>142</w:t>
      </w:r>
      <w:r w:rsidRPr="00102CE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>4.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Способы информирования заявителя</w:t>
      </w: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о порядке подачи и рассмотрения жалобы</w:t>
      </w:r>
    </w:p>
    <w:p w:rsidR="00762F70" w:rsidRPr="00102CEF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8A47B5" w:rsidRPr="00102CEF">
        <w:rPr>
          <w:rFonts w:ascii="Times New Roman" w:hAnsi="Times New Roman"/>
          <w:bCs/>
          <w:sz w:val="28"/>
          <w:szCs w:val="28"/>
        </w:rPr>
        <w:t>5. Информирование заявителей о порядке подачи и рассмотрения жалобы осуществляется следующими способами: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60D29" w:rsidRDefault="00060D29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15" w:name="Par11"/>
      <w:bookmarkStart w:id="16" w:name="Par25"/>
      <w:bookmarkStart w:id="17" w:name="Par379"/>
      <w:bookmarkEnd w:id="7"/>
      <w:bookmarkEnd w:id="15"/>
      <w:bookmarkEnd w:id="16"/>
      <w:bookmarkEnd w:id="17"/>
      <w:r>
        <w:rPr>
          <w:b/>
          <w:sz w:val="28"/>
          <w:szCs w:val="28"/>
        </w:rPr>
        <w:br w:type="page"/>
      </w:r>
    </w:p>
    <w:p w:rsidR="00C646F4" w:rsidRDefault="00C646F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060D29" w:rsidRPr="00C646F4" w:rsidRDefault="00060D2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C646F4" w:rsidRPr="00C646F4" w:rsidRDefault="00C646F4" w:rsidP="00102C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46F4" w:rsidRPr="00C646F4" w:rsidRDefault="00C646F4" w:rsidP="00102C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646F4">
        <w:rPr>
          <w:rFonts w:ascii="Times New Roman" w:hAnsi="Times New Roman"/>
          <w:b/>
          <w:sz w:val="28"/>
          <w:szCs w:val="28"/>
          <w:lang w:eastAsia="ru-RU"/>
        </w:rPr>
        <w:t>Перечень льгот внеочередного и первоочередного предоставления места в дошкольные образовательные организации</w:t>
      </w:r>
    </w:p>
    <w:p w:rsidR="00C646F4" w:rsidRPr="00C646F4" w:rsidRDefault="00C646F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B36" w:rsidRPr="00DA2AA6" w:rsidRDefault="001C1B36" w:rsidP="00102CEF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AA6">
        <w:rPr>
          <w:rFonts w:ascii="Times New Roman" w:hAnsi="Times New Roman"/>
          <w:sz w:val="28"/>
          <w:szCs w:val="28"/>
        </w:rPr>
        <w:t>Право на внеочередное обеспечение местом в образовательной организации предоставляется заявителю в отношении детей: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5E3648">
        <w:rPr>
          <w:rFonts w:ascii="Times New Roman" w:hAnsi="Times New Roman"/>
          <w:sz w:val="28"/>
          <w:szCs w:val="28"/>
        </w:rPr>
        <w:t xml:space="preserve"> </w:t>
      </w:r>
      <w:r w:rsidR="001C1B36" w:rsidRPr="0075742B">
        <w:rPr>
          <w:rFonts w:ascii="Times New Roman" w:hAnsi="Times New Roman"/>
          <w:sz w:val="28"/>
          <w:szCs w:val="28"/>
        </w:rPr>
        <w:t>граждан, подвергшихся воздействию радиации вследствие катастрофы на Чернобыльской АЭС (</w:t>
      </w:r>
      <w:hyperlink r:id="rId35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Российской Федерации от 15</w:t>
      </w:r>
      <w:r w:rsidR="00695538">
        <w:rPr>
          <w:rFonts w:ascii="Times New Roman" w:hAnsi="Times New Roman"/>
          <w:sz w:val="28"/>
          <w:szCs w:val="28"/>
        </w:rPr>
        <w:t>.05.</w:t>
      </w:r>
      <w:r w:rsidR="001C1B36" w:rsidRPr="0075742B">
        <w:rPr>
          <w:rFonts w:ascii="Times New Roman" w:hAnsi="Times New Roman"/>
          <w:sz w:val="28"/>
          <w:szCs w:val="28"/>
        </w:rPr>
        <w:t xml:space="preserve"> 1991  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1244-1 </w:t>
      </w:r>
      <w:r w:rsidR="00955277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955277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5E3648">
        <w:rPr>
          <w:rFonts w:ascii="Times New Roman" w:hAnsi="Times New Roman"/>
          <w:sz w:val="28"/>
          <w:szCs w:val="28"/>
        </w:rPr>
        <w:t xml:space="preserve"> </w:t>
      </w:r>
      <w:r w:rsidR="001C1B36" w:rsidRPr="0075742B">
        <w:rPr>
          <w:rFonts w:ascii="Times New Roman" w:hAnsi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</w:t>
      </w:r>
      <w:hyperlink r:id="rId36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</w:t>
      </w:r>
      <w:r w:rsidR="00695538">
        <w:rPr>
          <w:rFonts w:ascii="Times New Roman" w:hAnsi="Times New Roman"/>
          <w:sz w:val="28"/>
          <w:szCs w:val="28"/>
        </w:rPr>
        <w:t>.12.</w:t>
      </w:r>
      <w:r w:rsidR="001C1B36" w:rsidRPr="0075742B">
        <w:rPr>
          <w:rFonts w:ascii="Times New Roman" w:hAnsi="Times New Roman"/>
          <w:sz w:val="28"/>
          <w:szCs w:val="28"/>
        </w:rPr>
        <w:t xml:space="preserve">1991  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2123-1 </w:t>
      </w:r>
      <w:r w:rsidR="00955277">
        <w:rPr>
          <w:rFonts w:ascii="Times New Roman" w:hAnsi="Times New Roman"/>
          <w:sz w:val="28"/>
          <w:szCs w:val="28"/>
        </w:rPr>
        <w:t>«О</w:t>
      </w:r>
      <w:r w:rsidR="001C1B36" w:rsidRPr="0075742B">
        <w:rPr>
          <w:rFonts w:ascii="Times New Roman" w:hAnsi="Times New Roman"/>
          <w:sz w:val="28"/>
          <w:szCs w:val="28"/>
        </w:rPr>
        <w:t xml:space="preserve"> распространении действия Закона РСФСР </w:t>
      </w:r>
      <w:r w:rsidR="00955277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 xml:space="preserve"> на граждан из подразделений особого риска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1C1B36" w:rsidRPr="0075742B">
        <w:rPr>
          <w:rFonts w:ascii="Times New Roman" w:hAnsi="Times New Roman"/>
          <w:sz w:val="28"/>
          <w:szCs w:val="28"/>
        </w:rPr>
        <w:t>прокуроров (</w:t>
      </w:r>
      <w:hyperlink r:id="rId37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Российской Федерации от 17</w:t>
      </w:r>
      <w:r w:rsidR="00695538">
        <w:rPr>
          <w:rFonts w:ascii="Times New Roman" w:hAnsi="Times New Roman"/>
          <w:sz w:val="28"/>
          <w:szCs w:val="28"/>
        </w:rPr>
        <w:t>.01.</w:t>
      </w:r>
      <w:r w:rsidR="001C1B36" w:rsidRPr="0075742B">
        <w:rPr>
          <w:rFonts w:ascii="Times New Roman" w:hAnsi="Times New Roman"/>
          <w:sz w:val="28"/>
          <w:szCs w:val="28"/>
        </w:rPr>
        <w:t xml:space="preserve">1992 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2202-1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прокуратуре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1C1B36" w:rsidRPr="0075742B">
        <w:rPr>
          <w:rFonts w:ascii="Times New Roman" w:hAnsi="Times New Roman"/>
          <w:sz w:val="28"/>
          <w:szCs w:val="28"/>
        </w:rPr>
        <w:t>судей (</w:t>
      </w:r>
      <w:hyperlink r:id="rId38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Российской Федерации от 26</w:t>
      </w:r>
      <w:r w:rsidR="00695538">
        <w:rPr>
          <w:rFonts w:ascii="Times New Roman" w:hAnsi="Times New Roman"/>
          <w:sz w:val="28"/>
          <w:szCs w:val="28"/>
        </w:rPr>
        <w:t>.06.1992 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3132-1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1C1B36" w:rsidRPr="0075742B">
        <w:rPr>
          <w:rFonts w:ascii="Times New Roman" w:hAnsi="Times New Roman"/>
          <w:sz w:val="28"/>
          <w:szCs w:val="28"/>
        </w:rPr>
        <w:t>сотрудников Следственного комитета Российской Федерации (</w:t>
      </w:r>
      <w:hyperlink r:id="rId39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от 28</w:t>
      </w:r>
      <w:r w:rsidR="00695538">
        <w:rPr>
          <w:rFonts w:ascii="Times New Roman" w:hAnsi="Times New Roman"/>
          <w:sz w:val="28"/>
          <w:szCs w:val="28"/>
        </w:rPr>
        <w:t>.12.</w:t>
      </w:r>
      <w:r w:rsidR="001C1B36" w:rsidRPr="0075742B">
        <w:rPr>
          <w:rFonts w:ascii="Times New Roman" w:hAnsi="Times New Roman"/>
          <w:sz w:val="28"/>
          <w:szCs w:val="28"/>
        </w:rPr>
        <w:t>2010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403-ФЗ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E609D5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cs="Calibri"/>
          <w:iCs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Pr="0075742B">
        <w:rPr>
          <w:rFonts w:ascii="Times New Roman" w:hAnsi="Times New Roman"/>
          <w:sz w:val="28"/>
          <w:szCs w:val="28"/>
        </w:rPr>
        <w:t xml:space="preserve">сотрудников и военнослужащих специальных сил </w:t>
      </w:r>
      <w:r w:rsidRPr="005C2318">
        <w:rPr>
          <w:rFonts w:ascii="Times New Roman" w:hAnsi="Times New Roman"/>
          <w:sz w:val="28"/>
          <w:szCs w:val="28"/>
        </w:rPr>
        <w:t>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B36" w:rsidRPr="0075742B">
        <w:rPr>
          <w:rFonts w:ascii="Times New Roman" w:hAnsi="Times New Roman"/>
          <w:sz w:val="28"/>
          <w:szCs w:val="28"/>
        </w:rPr>
        <w:t xml:space="preserve">погибших (пропавших без вести), умерших, ставших инвалидами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1 </w:t>
      </w:r>
      <w:hyperlink r:id="rId40" w:history="1">
        <w:r>
          <w:rPr>
            <w:rFonts w:ascii="Times New Roman" w:hAnsi="Times New Roman"/>
            <w:iCs/>
            <w:sz w:val="28"/>
            <w:szCs w:val="28"/>
          </w:rPr>
          <w:t>постановления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Правительства Российской Федерации от 09.02.2004 </w:t>
        </w:r>
        <w:r w:rsidR="00955277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65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1C1B36" w:rsidRPr="005C2318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="001C1B36" w:rsidRPr="005C2318">
        <w:rPr>
          <w:rFonts w:ascii="Times New Roman" w:hAnsi="Times New Roman"/>
          <w:sz w:val="28"/>
          <w:szCs w:val="28"/>
        </w:rPr>
        <w:t>военнослужащих и сотрудников органов внутренних дел</w:t>
      </w:r>
      <w:r w:rsidR="005E3648">
        <w:rPr>
          <w:rFonts w:ascii="Times New Roman" w:hAnsi="Times New Roman"/>
          <w:sz w:val="28"/>
          <w:szCs w:val="28"/>
        </w:rPr>
        <w:t xml:space="preserve"> </w:t>
      </w:r>
      <w:r w:rsidR="00E86A8D" w:rsidRPr="005C2318">
        <w:rPr>
          <w:rFonts w:ascii="Times New Roman" w:hAnsi="Times New Roman"/>
          <w:sz w:val="28"/>
          <w:szCs w:val="28"/>
        </w:rPr>
        <w:t>Российской Федерации</w:t>
      </w:r>
      <w:r w:rsidR="001C1B36" w:rsidRPr="005C2318">
        <w:rPr>
          <w:rFonts w:ascii="Times New Roman" w:hAnsi="Times New Roman"/>
          <w:sz w:val="28"/>
          <w:szCs w:val="28"/>
        </w:rPr>
        <w:t xml:space="preserve">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</w:t>
      </w:r>
      <w:r w:rsidR="001C1B36" w:rsidRPr="005C2318">
        <w:rPr>
          <w:rFonts w:ascii="Times New Roman" w:hAnsi="Times New Roman"/>
          <w:iCs/>
          <w:sz w:val="28"/>
          <w:szCs w:val="28"/>
        </w:rPr>
        <w:t>(</w:t>
      </w:r>
      <w:hyperlink r:id="rId41" w:history="1"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25.08.1999 </w:t>
        </w:r>
        <w:r w:rsidR="00D13CFF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936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О дополнительных мерах по социальной защите членов семей военнослужащих и сотрудников органов внутренних дел, 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lastRenderedPageBreak/>
          <w:t>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 w:rsidR="00E609D5">
        <w:rPr>
          <w:rFonts w:ascii="Times New Roman" w:hAnsi="Times New Roman"/>
          <w:iCs/>
          <w:sz w:val="28"/>
          <w:szCs w:val="28"/>
        </w:rPr>
        <w:t>);</w:t>
      </w:r>
    </w:p>
    <w:p w:rsidR="001C1B36" w:rsidRPr="005C2318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Pr="005C2318">
        <w:rPr>
          <w:rFonts w:ascii="Times New Roman" w:hAnsi="Times New Roman"/>
          <w:sz w:val="28"/>
          <w:szCs w:val="28"/>
        </w:rPr>
        <w:t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>
        <w:rPr>
          <w:rFonts w:ascii="Times New Roman" w:hAnsi="Times New Roman"/>
          <w:sz w:val="28"/>
          <w:szCs w:val="28"/>
        </w:rPr>
        <w:t>,</w:t>
      </w:r>
      <w:r w:rsidR="001C1B36" w:rsidRPr="005C2318">
        <w:rPr>
          <w:rFonts w:ascii="Times New Roman" w:hAnsi="Times New Roman"/>
          <w:sz w:val="28"/>
          <w:szCs w:val="28"/>
        </w:rPr>
        <w:t>погибших (пропавших без вести), умерших, ставших инвалидами (</w:t>
      </w:r>
      <w:hyperlink r:id="rId42" w:history="1"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12.08.2008 </w:t>
        </w:r>
        <w:r w:rsidR="00D13CFF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587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 w:rsidR="00E609D5">
        <w:rPr>
          <w:rFonts w:ascii="Times New Roman" w:hAnsi="Times New Roman"/>
          <w:iCs/>
          <w:sz w:val="28"/>
          <w:szCs w:val="28"/>
        </w:rPr>
        <w:t>);</w:t>
      </w:r>
    </w:p>
    <w:p w:rsidR="001C1B36" w:rsidRPr="005C2318" w:rsidRDefault="002B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</w:t>
      </w:r>
      <w:r w:rsidR="001C1B36" w:rsidRPr="005C2318">
        <w:rPr>
          <w:rFonts w:ascii="Times New Roman" w:hAnsi="Times New Roman"/>
          <w:sz w:val="28"/>
          <w:szCs w:val="28"/>
        </w:rPr>
        <w:t xml:space="preserve">детей первого и второго поколения граждан, </w:t>
      </w:r>
      <w:r w:rsidR="001C1B36" w:rsidRPr="005C2318">
        <w:rPr>
          <w:rStyle w:val="2"/>
          <w:sz w:val="28"/>
          <w:szCs w:val="28"/>
        </w:rPr>
        <w:t>подвергшихся воздействию радиации вследствие аварии в 1957 году на производственном объединении «Маяк» и сбросов радиоактивных отходов в реку Теча</w:t>
      </w:r>
      <w:r w:rsidR="00E609D5">
        <w:rPr>
          <w:rFonts w:ascii="Times New Roman" w:hAnsi="Times New Roman"/>
          <w:sz w:val="28"/>
          <w:szCs w:val="28"/>
        </w:rPr>
        <w:t>, страдающих</w:t>
      </w:r>
      <w:r w:rsidR="001C1B36" w:rsidRPr="005C2318">
        <w:rPr>
          <w:rFonts w:ascii="Times New Roman" w:hAnsi="Times New Roman"/>
          <w:sz w:val="28"/>
          <w:szCs w:val="28"/>
        </w:rPr>
        <w:t xml:space="preserve"> заболеваниями вследствие воздействия радиации на их родителей (</w:t>
      </w:r>
      <w:r w:rsidR="001C1B36" w:rsidRPr="005C2318">
        <w:rPr>
          <w:rStyle w:val="2"/>
          <w:sz w:val="28"/>
          <w:szCs w:val="28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 w:rsidR="001D0FE1">
        <w:rPr>
          <w:rStyle w:val="2"/>
          <w:sz w:val="28"/>
          <w:szCs w:val="28"/>
        </w:rPr>
        <w:t>«</w:t>
      </w:r>
      <w:r w:rsidR="001C1B36" w:rsidRPr="005C2318">
        <w:rPr>
          <w:rStyle w:val="2"/>
          <w:sz w:val="28"/>
          <w:szCs w:val="28"/>
        </w:rPr>
        <w:t>Теча»).</w:t>
      </w:r>
    </w:p>
    <w:p w:rsidR="001C1B36" w:rsidRPr="005C2318" w:rsidRDefault="001C1B36" w:rsidP="00102CEF">
      <w:pPr>
        <w:pStyle w:val="ab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2318">
        <w:rPr>
          <w:rFonts w:ascii="Times New Roman" w:hAnsi="Times New Roman"/>
          <w:sz w:val="28"/>
          <w:szCs w:val="28"/>
        </w:rPr>
        <w:t>Право на первоочередное обеспечение местом в образовательной организации предоставляется заявителю в отношении детей: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1C1B36" w:rsidRPr="005C2318">
        <w:rPr>
          <w:rFonts w:ascii="Times New Roman" w:hAnsi="Times New Roman"/>
          <w:sz w:val="28"/>
          <w:szCs w:val="28"/>
        </w:rPr>
        <w:t>из многодетных семей (</w:t>
      </w:r>
      <w:hyperlink r:id="rId43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Президента Российской Федерации от </w:t>
      </w:r>
      <w:r w:rsidR="00695538">
        <w:rPr>
          <w:rFonts w:ascii="Times New Roman" w:hAnsi="Times New Roman"/>
          <w:sz w:val="28"/>
          <w:szCs w:val="28"/>
        </w:rPr>
        <w:t xml:space="preserve">   0</w:t>
      </w:r>
      <w:r w:rsidR="001C1B36" w:rsidRPr="005C2318">
        <w:rPr>
          <w:rFonts w:ascii="Times New Roman" w:hAnsi="Times New Roman"/>
          <w:sz w:val="28"/>
          <w:szCs w:val="28"/>
        </w:rPr>
        <w:t xml:space="preserve">5 </w:t>
      </w:r>
      <w:r w:rsidR="00695538">
        <w:rPr>
          <w:rFonts w:ascii="Times New Roman" w:hAnsi="Times New Roman"/>
          <w:sz w:val="28"/>
          <w:szCs w:val="28"/>
        </w:rPr>
        <w:t>.05.</w:t>
      </w:r>
      <w:r w:rsidR="001C1B36" w:rsidRPr="005C2318">
        <w:rPr>
          <w:rFonts w:ascii="Times New Roman" w:hAnsi="Times New Roman"/>
          <w:sz w:val="28"/>
          <w:szCs w:val="28"/>
        </w:rPr>
        <w:t xml:space="preserve">1992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431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1C1B36" w:rsidRPr="005C2318">
        <w:rPr>
          <w:rFonts w:ascii="Times New Roman" w:hAnsi="Times New Roman"/>
          <w:sz w:val="28"/>
          <w:szCs w:val="28"/>
        </w:rPr>
        <w:t>детей-инвалидов и детей, один из родителей которых является инвалидом (</w:t>
      </w:r>
      <w:hyperlink r:id="rId44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Президента Российской Федерации от 2 октября 1992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1157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="001C1B36" w:rsidRPr="005C2318">
        <w:rPr>
          <w:rFonts w:ascii="Times New Roman" w:hAnsi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</w:t>
      </w:r>
      <w:hyperlink r:id="rId45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695538">
        <w:rPr>
          <w:rFonts w:ascii="Times New Roman" w:hAnsi="Times New Roman"/>
          <w:sz w:val="28"/>
          <w:szCs w:val="28"/>
        </w:rPr>
        <w:t xml:space="preserve"> от 27.05.</w:t>
      </w:r>
      <w:r w:rsidR="001C1B36" w:rsidRPr="005C2318">
        <w:rPr>
          <w:rFonts w:ascii="Times New Roman" w:hAnsi="Times New Roman"/>
          <w:sz w:val="28"/>
          <w:szCs w:val="28"/>
        </w:rPr>
        <w:t xml:space="preserve">1998  </w:t>
      </w:r>
      <w:r w:rsidR="00D13CFF">
        <w:rPr>
          <w:rFonts w:ascii="Times New Roman" w:hAnsi="Times New Roman"/>
          <w:sz w:val="28"/>
          <w:szCs w:val="28"/>
        </w:rPr>
        <w:t>№ 76-ФЗ «</w:t>
      </w:r>
      <w:r w:rsidR="001C1B36" w:rsidRPr="005C2318">
        <w:rPr>
          <w:rFonts w:ascii="Times New Roman" w:hAnsi="Times New Roman"/>
          <w:sz w:val="28"/>
          <w:szCs w:val="28"/>
        </w:rPr>
        <w:t>О статусе военнослужащих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="001C1B36" w:rsidRPr="005C2318">
        <w:rPr>
          <w:rFonts w:ascii="Times New Roman" w:hAnsi="Times New Roman"/>
          <w:sz w:val="28"/>
          <w:szCs w:val="28"/>
        </w:rPr>
        <w:t>сотрудников полиции (</w:t>
      </w:r>
      <w:hyperlink r:id="rId46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695538">
        <w:rPr>
          <w:rFonts w:ascii="Times New Roman" w:hAnsi="Times New Roman"/>
          <w:sz w:val="28"/>
          <w:szCs w:val="28"/>
        </w:rPr>
        <w:t xml:space="preserve"> от 7.02.2011 </w:t>
      </w:r>
      <w:r w:rsidR="00D13CFF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</w:t>
      </w:r>
      <w:r w:rsidR="001C1B36" w:rsidRPr="005C2318">
        <w:rPr>
          <w:rFonts w:ascii="Times New Roman" w:hAnsi="Times New Roman"/>
          <w:sz w:val="28"/>
          <w:szCs w:val="28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47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695538">
        <w:rPr>
          <w:rFonts w:ascii="Times New Roman" w:hAnsi="Times New Roman"/>
          <w:sz w:val="28"/>
          <w:szCs w:val="28"/>
        </w:rPr>
        <w:t>0</w:t>
      </w:r>
      <w:r w:rsidR="001C1B36" w:rsidRPr="005C2318">
        <w:rPr>
          <w:rFonts w:ascii="Times New Roman" w:hAnsi="Times New Roman"/>
          <w:sz w:val="28"/>
          <w:szCs w:val="28"/>
        </w:rPr>
        <w:t xml:space="preserve">7 </w:t>
      </w:r>
      <w:r w:rsidR="00695538">
        <w:rPr>
          <w:rFonts w:ascii="Times New Roman" w:hAnsi="Times New Roman"/>
          <w:sz w:val="28"/>
          <w:szCs w:val="28"/>
        </w:rPr>
        <w:t>.02.</w:t>
      </w:r>
      <w:r w:rsidR="001C1B36" w:rsidRPr="005C2318">
        <w:rPr>
          <w:rFonts w:ascii="Times New Roman" w:hAnsi="Times New Roman"/>
          <w:sz w:val="28"/>
          <w:szCs w:val="28"/>
        </w:rPr>
        <w:t xml:space="preserve"> 2011  </w:t>
      </w:r>
      <w:r w:rsidR="00D13CFF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</w:t>
      </w:r>
      <w:r w:rsidR="001C1B36" w:rsidRPr="005C2318">
        <w:rPr>
          <w:rFonts w:ascii="Times New Roman" w:hAnsi="Times New Roman"/>
          <w:sz w:val="28"/>
          <w:szCs w:val="28"/>
        </w:rPr>
        <w:t>сотрудника полиции, умершего вследствие заболевания, полученного в период прохождения службы в полиции (</w:t>
      </w:r>
      <w:hyperlink r:id="rId48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695538">
        <w:rPr>
          <w:rFonts w:ascii="Times New Roman" w:hAnsi="Times New Roman"/>
          <w:sz w:val="28"/>
          <w:szCs w:val="28"/>
        </w:rPr>
        <w:t xml:space="preserve"> от 07.02.</w:t>
      </w:r>
      <w:r w:rsidR="001C1B36" w:rsidRPr="005C2318">
        <w:rPr>
          <w:rFonts w:ascii="Times New Roman" w:hAnsi="Times New Roman"/>
          <w:sz w:val="28"/>
          <w:szCs w:val="28"/>
        </w:rPr>
        <w:t xml:space="preserve">2011 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</w:t>
      </w:r>
      <w:r w:rsidR="001C1B36" w:rsidRPr="005C2318">
        <w:rPr>
          <w:rFonts w:ascii="Times New Roman" w:hAnsi="Times New Roman"/>
          <w:sz w:val="28"/>
          <w:szCs w:val="28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</w:t>
      </w:r>
      <w:hyperlink r:id="rId49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</w:t>
      </w:r>
      <w:r w:rsidR="00695538">
        <w:rPr>
          <w:rFonts w:ascii="Times New Roman" w:hAnsi="Times New Roman"/>
          <w:sz w:val="28"/>
          <w:szCs w:val="28"/>
        </w:rPr>
        <w:t>0</w:t>
      </w:r>
      <w:r w:rsidR="001C1B36" w:rsidRPr="005C2318">
        <w:rPr>
          <w:rFonts w:ascii="Times New Roman" w:hAnsi="Times New Roman"/>
          <w:sz w:val="28"/>
          <w:szCs w:val="28"/>
        </w:rPr>
        <w:t>7</w:t>
      </w:r>
      <w:r w:rsidR="00695538">
        <w:rPr>
          <w:rFonts w:ascii="Times New Roman" w:hAnsi="Times New Roman"/>
          <w:sz w:val="28"/>
          <w:szCs w:val="28"/>
        </w:rPr>
        <w:t>.02.</w:t>
      </w:r>
      <w:r w:rsidR="001C1B36" w:rsidRPr="005C2318">
        <w:rPr>
          <w:rFonts w:ascii="Times New Roman" w:hAnsi="Times New Roman"/>
          <w:sz w:val="28"/>
          <w:szCs w:val="28"/>
        </w:rPr>
        <w:t xml:space="preserve"> 2011 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2.8 </w:t>
      </w:r>
      <w:r w:rsidR="001C1B36" w:rsidRPr="005C2318">
        <w:rPr>
          <w:rFonts w:ascii="Times New Roman" w:hAnsi="Times New Roman"/>
          <w:sz w:val="28"/>
          <w:szCs w:val="28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</w:t>
      </w:r>
      <w:hyperlink r:id="rId50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5E3648">
        <w:t xml:space="preserve"> </w:t>
      </w:r>
      <w:r w:rsidR="00695538" w:rsidRPr="005C2318">
        <w:rPr>
          <w:rFonts w:ascii="Times New Roman" w:hAnsi="Times New Roman"/>
          <w:sz w:val="28"/>
          <w:szCs w:val="28"/>
        </w:rPr>
        <w:t xml:space="preserve">от </w:t>
      </w:r>
      <w:r w:rsidR="00695538">
        <w:rPr>
          <w:rFonts w:ascii="Times New Roman" w:hAnsi="Times New Roman"/>
          <w:sz w:val="28"/>
          <w:szCs w:val="28"/>
        </w:rPr>
        <w:t>0</w:t>
      </w:r>
      <w:r w:rsidR="00695538" w:rsidRPr="005C2318">
        <w:rPr>
          <w:rFonts w:ascii="Times New Roman" w:hAnsi="Times New Roman"/>
          <w:sz w:val="28"/>
          <w:szCs w:val="28"/>
        </w:rPr>
        <w:t>7</w:t>
      </w:r>
      <w:r w:rsidR="00695538">
        <w:rPr>
          <w:rFonts w:ascii="Times New Roman" w:hAnsi="Times New Roman"/>
          <w:sz w:val="28"/>
          <w:szCs w:val="28"/>
        </w:rPr>
        <w:t>.02.</w:t>
      </w:r>
      <w:r w:rsidR="00695538" w:rsidRPr="005C2318">
        <w:rPr>
          <w:rFonts w:ascii="Times New Roman" w:hAnsi="Times New Roman"/>
          <w:sz w:val="28"/>
          <w:szCs w:val="28"/>
        </w:rPr>
        <w:t xml:space="preserve"> 2011 </w:t>
      </w:r>
      <w:r w:rsidR="00695538">
        <w:rPr>
          <w:rFonts w:ascii="Times New Roman" w:hAnsi="Times New Roman"/>
          <w:sz w:val="28"/>
          <w:szCs w:val="28"/>
        </w:rPr>
        <w:t xml:space="preserve"> №</w:t>
      </w:r>
      <w:r w:rsidR="00695538" w:rsidRPr="005C2318">
        <w:rPr>
          <w:rFonts w:ascii="Times New Roman" w:hAnsi="Times New Roman"/>
          <w:sz w:val="28"/>
          <w:szCs w:val="28"/>
        </w:rPr>
        <w:t xml:space="preserve"> 3-ФЗ </w:t>
      </w:r>
      <w:r w:rsidR="00695538">
        <w:rPr>
          <w:rFonts w:ascii="Times New Roman" w:hAnsi="Times New Roman"/>
          <w:sz w:val="28"/>
          <w:szCs w:val="28"/>
        </w:rPr>
        <w:t>«</w:t>
      </w:r>
      <w:r w:rsidR="00695538" w:rsidRPr="005C2318">
        <w:rPr>
          <w:rFonts w:ascii="Times New Roman" w:hAnsi="Times New Roman"/>
          <w:sz w:val="28"/>
          <w:szCs w:val="28"/>
        </w:rPr>
        <w:t>О полиции</w:t>
      </w:r>
      <w:r w:rsidR="00695538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1C1B36" w:rsidRPr="005C2318">
        <w:rPr>
          <w:rFonts w:ascii="Times New Roman" w:hAnsi="Times New Roman"/>
          <w:sz w:val="28"/>
          <w:szCs w:val="28"/>
        </w:rPr>
        <w:t>сотрудников органов внутренних дел, не являющихся сотрудниками полиции (</w:t>
      </w:r>
      <w:hyperlink r:id="rId51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5E3648">
        <w:t xml:space="preserve"> </w:t>
      </w:r>
      <w:r w:rsidR="00695538" w:rsidRPr="005C2318">
        <w:rPr>
          <w:rFonts w:ascii="Times New Roman" w:hAnsi="Times New Roman"/>
          <w:sz w:val="28"/>
          <w:szCs w:val="28"/>
        </w:rPr>
        <w:t xml:space="preserve">от </w:t>
      </w:r>
      <w:r w:rsidR="00695538">
        <w:rPr>
          <w:rFonts w:ascii="Times New Roman" w:hAnsi="Times New Roman"/>
          <w:sz w:val="28"/>
          <w:szCs w:val="28"/>
        </w:rPr>
        <w:t>0</w:t>
      </w:r>
      <w:r w:rsidR="00695538" w:rsidRPr="005C2318">
        <w:rPr>
          <w:rFonts w:ascii="Times New Roman" w:hAnsi="Times New Roman"/>
          <w:sz w:val="28"/>
          <w:szCs w:val="28"/>
        </w:rPr>
        <w:t>7</w:t>
      </w:r>
      <w:r w:rsidR="00695538">
        <w:rPr>
          <w:rFonts w:ascii="Times New Roman" w:hAnsi="Times New Roman"/>
          <w:sz w:val="28"/>
          <w:szCs w:val="28"/>
        </w:rPr>
        <w:t>.02.</w:t>
      </w:r>
      <w:r w:rsidR="00695538" w:rsidRPr="005C2318">
        <w:rPr>
          <w:rFonts w:ascii="Times New Roman" w:hAnsi="Times New Roman"/>
          <w:sz w:val="28"/>
          <w:szCs w:val="28"/>
        </w:rPr>
        <w:t xml:space="preserve"> 2011 </w:t>
      </w:r>
      <w:r w:rsidR="00695538">
        <w:rPr>
          <w:rFonts w:ascii="Times New Roman" w:hAnsi="Times New Roman"/>
          <w:sz w:val="28"/>
          <w:szCs w:val="28"/>
        </w:rPr>
        <w:t xml:space="preserve"> №</w:t>
      </w:r>
      <w:r w:rsidR="00695538" w:rsidRPr="005C2318">
        <w:rPr>
          <w:rFonts w:ascii="Times New Roman" w:hAnsi="Times New Roman"/>
          <w:sz w:val="28"/>
          <w:szCs w:val="28"/>
        </w:rPr>
        <w:t xml:space="preserve"> 3-ФЗ </w:t>
      </w:r>
      <w:r w:rsidR="00695538">
        <w:rPr>
          <w:rFonts w:ascii="Times New Roman" w:hAnsi="Times New Roman"/>
          <w:sz w:val="28"/>
          <w:szCs w:val="28"/>
        </w:rPr>
        <w:t>«</w:t>
      </w:r>
      <w:r w:rsidR="00695538" w:rsidRPr="005C2318">
        <w:rPr>
          <w:rFonts w:ascii="Times New Roman" w:hAnsi="Times New Roman"/>
          <w:sz w:val="28"/>
          <w:szCs w:val="28"/>
        </w:rPr>
        <w:t>О полиции</w:t>
      </w:r>
      <w:r w:rsidR="00695538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1C1B36" w:rsidRPr="005C2318">
        <w:rPr>
          <w:rFonts w:ascii="Times New Roman" w:hAnsi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</w:t>
      </w:r>
      <w:hyperlink r:id="rId52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</w:t>
      </w:r>
      <w:r w:rsidR="00695538">
        <w:rPr>
          <w:rFonts w:ascii="Times New Roman" w:hAnsi="Times New Roman"/>
          <w:sz w:val="28"/>
          <w:szCs w:val="28"/>
        </w:rPr>
        <w:t xml:space="preserve">.12. </w:t>
      </w:r>
      <w:r w:rsidR="001C1B36" w:rsidRPr="005C2318">
        <w:rPr>
          <w:rFonts w:ascii="Times New Roman" w:hAnsi="Times New Roman"/>
          <w:sz w:val="28"/>
          <w:szCs w:val="28"/>
        </w:rPr>
        <w:t>2012 </w:t>
      </w:r>
      <w:r w:rsidR="00151CD3">
        <w:rPr>
          <w:rFonts w:ascii="Times New Roman" w:hAnsi="Times New Roman"/>
          <w:sz w:val="28"/>
          <w:szCs w:val="28"/>
        </w:rPr>
        <w:t xml:space="preserve"> 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1C1B36" w:rsidRPr="005C2318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53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</w:t>
      </w:r>
      <w:r w:rsidR="00695538">
        <w:rPr>
          <w:rFonts w:ascii="Times New Roman" w:hAnsi="Times New Roman"/>
          <w:sz w:val="28"/>
          <w:szCs w:val="28"/>
        </w:rPr>
        <w:t>.12.</w:t>
      </w:r>
      <w:r w:rsidR="001C1B36" w:rsidRPr="005C2318">
        <w:rPr>
          <w:rFonts w:ascii="Times New Roman" w:hAnsi="Times New Roman"/>
          <w:sz w:val="28"/>
          <w:szCs w:val="28"/>
        </w:rPr>
        <w:t xml:space="preserve"> 2012  </w:t>
      </w:r>
      <w:r w:rsidR="00151CD3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1C1B36" w:rsidRPr="005C2318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54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695538">
        <w:rPr>
          <w:rFonts w:ascii="Times New Roman" w:hAnsi="Times New Roman"/>
          <w:sz w:val="28"/>
          <w:szCs w:val="28"/>
        </w:rPr>
        <w:t xml:space="preserve"> от 30.12.</w:t>
      </w:r>
      <w:r w:rsidR="001C1B36" w:rsidRPr="005C2318">
        <w:rPr>
          <w:rFonts w:ascii="Times New Roman" w:hAnsi="Times New Roman"/>
          <w:sz w:val="28"/>
          <w:szCs w:val="28"/>
        </w:rPr>
        <w:t xml:space="preserve">2012  </w:t>
      </w:r>
      <w:r w:rsidR="00151CD3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 гражданина</w:t>
      </w:r>
      <w:r w:rsidR="001C1B36" w:rsidRPr="005C2318">
        <w:rPr>
          <w:rFonts w:ascii="Times New Roman" w:hAnsi="Times New Roman"/>
          <w:sz w:val="28"/>
          <w:szCs w:val="28"/>
        </w:rPr>
        <w:t xml:space="preserve">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hyperlink r:id="rId55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</w:t>
      </w:r>
      <w:r w:rsidR="00695538">
        <w:rPr>
          <w:rFonts w:ascii="Times New Roman" w:hAnsi="Times New Roman"/>
          <w:sz w:val="28"/>
          <w:szCs w:val="28"/>
        </w:rPr>
        <w:t>.12.2012 </w:t>
      </w:r>
      <w:r w:rsidR="00151CD3">
        <w:rPr>
          <w:rFonts w:ascii="Times New Roman" w:hAnsi="Times New Roman"/>
          <w:sz w:val="28"/>
          <w:szCs w:val="28"/>
        </w:rPr>
        <w:t>№ 283-ФЗ 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 гражданина</w:t>
      </w:r>
      <w:r w:rsidR="001C1B36" w:rsidRPr="005C2318">
        <w:rPr>
          <w:rFonts w:ascii="Times New Roman" w:hAnsi="Times New Roman"/>
          <w:sz w:val="28"/>
          <w:szCs w:val="28"/>
        </w:rPr>
        <w:t xml:space="preserve">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полученного в период прохождения службы в учреждениях и органах, исключивших возможность дальнейшего </w:t>
      </w:r>
      <w:r w:rsidR="001C1B36" w:rsidRPr="005C2318">
        <w:rPr>
          <w:rFonts w:ascii="Times New Roman" w:hAnsi="Times New Roman"/>
          <w:sz w:val="28"/>
          <w:szCs w:val="28"/>
        </w:rPr>
        <w:lastRenderedPageBreak/>
        <w:t>прохождения службы в учреждениях и органах (</w:t>
      </w:r>
      <w:hyperlink r:id="rId56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695538">
        <w:rPr>
          <w:rFonts w:ascii="Times New Roman" w:hAnsi="Times New Roman"/>
          <w:sz w:val="28"/>
          <w:szCs w:val="28"/>
        </w:rPr>
        <w:t xml:space="preserve"> от 30.12.</w:t>
      </w:r>
      <w:r w:rsidR="001C1B36" w:rsidRPr="005C2318">
        <w:rPr>
          <w:rFonts w:ascii="Times New Roman" w:hAnsi="Times New Roman"/>
          <w:sz w:val="28"/>
          <w:szCs w:val="28"/>
        </w:rPr>
        <w:t xml:space="preserve">2012  </w:t>
      </w:r>
      <w:r w:rsidR="00151CD3">
        <w:rPr>
          <w:rFonts w:ascii="Times New Roman" w:hAnsi="Times New Roman"/>
          <w:sz w:val="28"/>
          <w:szCs w:val="28"/>
        </w:rPr>
        <w:t>№ 283-ФЗ 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51C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2B6109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 находящимся (находившимся) на иждивении сотрудника, гражданина Российской Федерации, указанных в</w:t>
      </w:r>
      <w:r w:rsidR="00E86A8D">
        <w:rPr>
          <w:rFonts w:ascii="Times New Roman" w:hAnsi="Times New Roman"/>
          <w:sz w:val="28"/>
          <w:szCs w:val="28"/>
        </w:rPr>
        <w:t xml:space="preserve"> пунктах 2.10 – 2.14 приложения 1 к настоящему </w:t>
      </w:r>
      <w:r w:rsidR="002E41BD">
        <w:rPr>
          <w:rFonts w:ascii="Times New Roman" w:hAnsi="Times New Roman"/>
          <w:sz w:val="28"/>
          <w:szCs w:val="28"/>
        </w:rPr>
        <w:t>Административному</w:t>
      </w:r>
      <w:r w:rsidR="00E86A8D">
        <w:rPr>
          <w:rFonts w:ascii="Times New Roman" w:hAnsi="Times New Roman"/>
          <w:sz w:val="28"/>
          <w:szCs w:val="28"/>
        </w:rPr>
        <w:t xml:space="preserve"> регламенту.</w:t>
      </w:r>
    </w:p>
    <w:p w:rsidR="00C646F4" w:rsidRPr="00C646F4" w:rsidRDefault="00C646F4" w:rsidP="00102CE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Внутри одной льготной категории (право на внеочередное или первоочередное предоставление места в образовательной организации) заявления на постановку на учет для зачисления в образовательную организацию выстраиваются по дате подачи заявления.</w:t>
      </w:r>
    </w:p>
    <w:p w:rsidR="00CD6818" w:rsidRDefault="00CD6818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46F4" w:rsidRDefault="00C646F4" w:rsidP="00C646F4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A3D5E" w:rsidRPr="00C646F4" w:rsidRDefault="005A3D5E" w:rsidP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C646F4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571E" w:rsidRDefault="000A571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:rsidR="003D3445" w:rsidRDefault="000A571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подуслуги «</w:t>
      </w:r>
      <w:r w:rsidRPr="000A571E">
        <w:rPr>
          <w:rFonts w:ascii="Times New Roman" w:hAnsi="Times New Roman"/>
          <w:bCs/>
          <w:sz w:val="28"/>
          <w:szCs w:val="28"/>
        </w:rPr>
        <w:t>Постановка на учет, выдача напра</w:t>
      </w:r>
      <w:r>
        <w:rPr>
          <w:rFonts w:ascii="Times New Roman" w:hAnsi="Times New Roman"/>
          <w:bCs/>
          <w:sz w:val="28"/>
          <w:szCs w:val="28"/>
        </w:rPr>
        <w:t xml:space="preserve">вления для зачисления ребенка </w:t>
      </w:r>
      <w:r w:rsidRPr="000A571E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ДОО»</w:t>
      </w:r>
    </w:p>
    <w:p w:rsidR="003D3445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136" type="#_x0000_t202" style="position:absolute;left:0;text-align:left;margin-left:0;margin-top:10.35pt;width:384.75pt;height:43pt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</w:t>
                  </w:r>
                  <w:r w:rsidRPr="00584370">
                    <w:rPr>
                      <w:rFonts w:ascii="Times New Roman" w:hAnsi="Times New Roman"/>
                      <w:sz w:val="20"/>
                      <w:szCs w:val="20"/>
                    </w:rPr>
                    <w:t>о постановке ребенка на учёт для зачисления в образовательную организацию, осуществляющую деятельность по образовательной пр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ограмме дошкольного образования</w:t>
                  </w:r>
                </w:p>
              </w:txbxContent>
            </v:textbox>
            <w10:wrap anchorx="margin"/>
          </v:shape>
        </w:pict>
      </w:r>
    </w:p>
    <w:p w:rsidR="003D3445" w:rsidRDefault="003D3445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D3445" w:rsidRDefault="003D3445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D3445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135" type="#_x0000_t32" style="position:absolute;left:0;text-align:left;margin-left:232.55pt;margin-top:.45pt;width:96.3pt;height:34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33" o:spid="_x0000_s1134" type="#_x0000_t32" style="position:absolute;left:0;text-align:left;margin-left:226.9pt;margin-top:.45pt;width:3.75pt;height:35.5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8" o:spid="_x0000_s1133" type="#_x0000_t32" style="position:absolute;left:0;text-align:left;margin-left:128.25pt;margin-top:.45pt;width:100.05pt;height:36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" strokecolor="black [3213]">
            <v:stroke endarrow="block"/>
          </v:shape>
        </w:pict>
      </w:r>
    </w:p>
    <w:p w:rsidR="003D3445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14" o:spid="_x0000_s1132" type="#_x0000_t34" style="position:absolute;left:0;text-align:left;margin-left:373.7pt;margin-top:10.9pt;width:124.25pt;height:59pt;rotation:-90;flip:x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" adj="16653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1" o:spid="_x0000_s1131" type="#_x0000_t202" style="position:absolute;left:0;text-align:left;margin-left:316pt;margin-top:17.3pt;width:140.1pt;height:32.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Участвующая организация (в т.ч. МФЦ)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0" o:spid="_x0000_s1130" type="#_x0000_t202" style="position:absolute;left:0;text-align:left;margin-left:167.6pt;margin-top:18.4pt;width:109.05pt;height:32.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Личное обращение в МОУО</w:t>
                  </w:r>
                </w:p>
              </w:txbxContent>
            </v:textbox>
            <w10:wrap anchorx="margin"/>
          </v:shape>
        </w:pict>
      </w:r>
    </w:p>
    <w:p w:rsidR="003D3445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2" o:spid="_x0000_s1129" type="#_x0000_t202" style="position:absolute;left:0;text-align:left;margin-left:38.05pt;margin-top:1.7pt;width:117.35pt;height:35.05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Портал, Региональный портал</w:t>
                  </w:r>
                </w:p>
              </w:txbxContent>
            </v:textbox>
            <w10:wrap anchorx="margin"/>
          </v:shape>
        </w:pict>
      </w:r>
    </w:p>
    <w:p w:rsidR="003D3445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AutoShape 101" o:spid="_x0000_s1128" type="#_x0000_t34" style="position:absolute;left:0;text-align:left;margin-left:191.4pt;margin-top:14.05pt;width:102.4pt;height:22.45pt;z-index:2518814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" strokecolor="black [3213]">
            <v:stroke endarrow="block"/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0" o:spid="_x0000_s1127" type="#_x0000_t67" style="position:absolute;left:0;text-align:left;margin-left:378.95pt;margin-top:12.9pt;width:7.95pt;height:15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" adj="3825">
            <v:textbox style="layout-flow:vertical-ideographic"/>
          </v:shape>
        </w:pict>
      </w:r>
    </w:p>
    <w:p w:rsidR="003D3445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31" o:spid="_x0000_s1126" type="#_x0000_t67" style="position:absolute;left:0;text-align:left;margin-left:97.9pt;margin-top:.25pt;width:8.45pt;height:42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" adj="14456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5" o:spid="_x0000_s1125" type="#_x0000_t202" style="position:absolute;left:0;text-align:left;margin-left:295.2pt;margin-top:10.05pt;width:159.85pt;height:25.4pt;z-index:2517483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  <w10:wrap anchorx="margin"/>
          </v:shape>
        </w:pict>
      </w:r>
    </w:p>
    <w:p w:rsidR="003D3445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AutoShape 102" o:spid="_x0000_s1124" type="#_x0000_t34" style="position:absolute;left:0;text-align:left;margin-left:160.55pt;margin-top:10.75pt;width:133.2pt;height:30.4pt;flip:y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" strokecolor="black [3213]">
            <v:stroke endarrow="block"/>
          </v:shape>
        </w:pict>
      </w:r>
    </w:p>
    <w:p w:rsidR="0085683D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9" o:spid="_x0000_s1031" type="#_x0000_t202" style="position:absolute;left:0;text-align:left;margin-left:413.95pt;margin-top:10.9pt;width:88.35pt;height:29.9pt;z-index:2517565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56" o:spid="_x0000_s1123" type="#_x0000_t67" style="position:absolute;left:0;text-align:left;margin-left:350.25pt;margin-top:.45pt;width:6.2pt;height:11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" adj="2434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57" o:spid="_x0000_s1032" type="#_x0000_t176" style="position:absolute;left:0;text-align:left;margin-left:303.15pt;margin-top:10.9pt;width:98.5pt;height:33.5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" strokeweight="1pt">
            <v:stroke joinstyle="round" endcap="round"/>
            <v:textbox>
              <w:txbxContent>
                <w:p w:rsidR="00DD7150" w:rsidRDefault="00DD7150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6" o:spid="_x0000_s1033" type="#_x0000_t202" style="position:absolute;left:0;text-align:left;margin-left:43.05pt;margin-top:6.3pt;width:119.25pt;height:32.5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Передача информации в АИС ГМУСО</w:t>
                  </w:r>
                </w:p>
              </w:txbxContent>
            </v:textbox>
            <w10:wrap anchorx="margin"/>
          </v:shape>
        </w:pict>
      </w:r>
    </w:p>
    <w:p w:rsidR="0085683D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36" o:spid="_x0000_s1034" style="position:absolute;left:0;text-align:left;margin-left:393.7pt;margin-top:16.95pt;width:35.3pt;height:20.3pt;z-index:2516531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" strokecolor="white [3212]" strokeweight="1pt">
            <v:stroke dashstyle="1 1" endcap="round"/>
            <v:textbox>
              <w:txbxContent>
                <w:p w:rsidR="00DD7150" w:rsidRDefault="00DD7150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8" o:spid="_x0000_s1122" type="#_x0000_t13" style="position:absolute;left:0;text-align:left;margin-left:401.65pt;margin-top:1.75pt;width:12.35pt;height:7.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" adj="15041">
            <v:textbox style="layout-flow:vertical-ideographic"/>
          </v:shape>
        </w:pict>
      </w:r>
    </w:p>
    <w:p w:rsidR="0085683D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60" o:spid="_x0000_s1121" type="#_x0000_t67" style="position:absolute;left:0;text-align:left;margin-left:354.8pt;margin-top:10.1pt;width:6.2pt;height:11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" adj="2434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35" o:spid="_x0000_s1035" style="position:absolute;left:0;text-align:left;margin-left:326.15pt;margin-top:3.95pt;width:27.85pt;height:33.8pt;z-index:25165209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" strokecolor="white [3212]" strokeweight="1pt">
            <v:stroke dashstyle="1 1" endcap="round"/>
            <v:textbox>
              <w:txbxContent>
                <w:p w:rsidR="00DD7150" w:rsidRDefault="00DD7150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85683D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7" o:spid="_x0000_s1036" type="#_x0000_t202" style="position:absolute;left:0;text-align:left;margin-left:50.5pt;margin-top:3.05pt;width:406.35pt;height:22.2pt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">
            <v:textbox>
              <w:txbxContent>
                <w:p w:rsidR="00DD7150" w:rsidRPr="00102CEF" w:rsidRDefault="00DD7150" w:rsidP="00102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>рием заявлен</w:t>
                  </w:r>
                  <w:r w:rsidRPr="00567CA0">
                    <w:rPr>
                      <w:rFonts w:ascii="Times New Roman" w:hAnsi="Times New Roman"/>
                      <w:sz w:val="20"/>
                      <w:szCs w:val="20"/>
                    </w:rPr>
                    <w:t>ия и документов, их регистрация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МОУО</w:t>
                  </w:r>
                </w:p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5683D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23" o:spid="_x0000_s1120" type="#_x0000_t67" style="position:absolute;left:0;text-align:left;margin-left:234.05pt;margin-top:5.85pt;width:8pt;height:20.5pt;z-index:2516961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" adj="7727">
            <v:textbox style="layout-flow:vertical-ideographic"/>
            <w10:wrap anchorx="margin"/>
          </v:shape>
        </w:pict>
      </w:r>
    </w:p>
    <w:p w:rsidR="0085683D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7" o:spid="_x0000_s1037" type="#_x0000_t176" style="position:absolute;left:0;text-align:left;margin-left:142.75pt;margin-top:9.45pt;width:161.45pt;height:6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" strokeweight="1pt">
            <v:stroke joinstyle="round" endcap="round"/>
            <v:textbox>
              <w:txbxContent>
                <w:p w:rsidR="00DD7150" w:rsidRDefault="00DD7150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на предмет наличия идентичных данных о ребенке в региональной электронной базе  данных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38" o:spid="_x0000_s1038" type="#_x0000_t202" style="position:absolute;left:0;text-align:left;margin-left:339.35pt;margin-top:12.6pt;width:117.5pt;height:56.15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">
            <v:textbox>
              <w:txbxContent>
                <w:p w:rsidR="00DD7150" w:rsidRPr="002B71A1" w:rsidRDefault="00DD7150" w:rsidP="00D5386A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постановке на учет, направление мотивированного отказа</w:t>
                  </w:r>
                </w:p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5683D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право 37" o:spid="_x0000_s1119" type="#_x0000_t13" style="position:absolute;left:0;text-align:left;margin-left:303.65pt;margin-top:16.2pt;width:34.85pt;height:8.3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" adj="19012">
            <v:textbox style="layout-flow:vertical-ideographic"/>
          </v:shape>
        </w:pict>
      </w:r>
    </w:p>
    <w:p w:rsidR="0085683D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61" o:spid="_x0000_s1039" style="position:absolute;left:0;text-align:left;margin-left:304.05pt;margin-top:2.65pt;width:35.3pt;height:20.3pt;z-index:2516541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" strokecolor="white [3212]" strokeweight="1pt">
            <v:stroke dashstyle="1 1" endcap="round"/>
            <v:textbox>
              <w:txbxContent>
                <w:p w:rsidR="00DD7150" w:rsidRDefault="00DD7150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85683D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146" o:spid="_x0000_s1040" style="position:absolute;left:0;text-align:left;margin-left:199.1pt;margin-top:13.2pt;width:35.25pt;height:22.55pt;z-index:25165106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" strokecolor="white [3212]" strokeweight="1pt">
            <v:stroke dashstyle="1 1" endcap="round"/>
            <v:textbox>
              <w:txbxContent>
                <w:p w:rsidR="00DD7150" w:rsidRDefault="00DD7150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34" o:spid="_x0000_s1118" type="#_x0000_t67" style="position:absolute;left:0;text-align:left;margin-left:233.2pt;margin-top:17.6pt;width:8pt;height:20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" adj="7727">
            <v:textbox style="layout-flow:vertical-ideographic"/>
          </v:shape>
        </w:pict>
      </w:r>
    </w:p>
    <w:p w:rsidR="0085683D" w:rsidRDefault="0085683D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683D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46" o:spid="_x0000_s1041" type="#_x0000_t202" style="position:absolute;left:0;text-align:left;margin-left:102.65pt;margin-top:1.1pt;width:281.7pt;height:42.15pt;z-index:251735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C84B88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остановка ребенка на учет для зачисления в ДОО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региональной электронной базе данных, уведомление заявителя</w:t>
                  </w:r>
                </w:p>
              </w:txbxContent>
            </v:textbox>
            <w10:wrap anchorx="margin"/>
          </v:shape>
        </w:pict>
      </w:r>
    </w:p>
    <w:p w:rsidR="0085683D" w:rsidRDefault="0085683D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683D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AutoShape 115" o:spid="_x0000_s1117" type="#_x0000_t34" style="position:absolute;left:0;text-align:left;margin-left:233.95pt;margin-top:12.2pt;width:141.2pt;height:194.95pt;rotation:180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" adj="10475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40" o:spid="_x0000_s1116" type="#_x0000_t67" style="position:absolute;left:0;text-align:left;margin-left:298.95pt;margin-top:.65pt;width:8pt;height:20.5pt;z-index:251726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" adj="7727">
            <v:textbox style="layout-flow:vertical-ideographic"/>
            <w10:wrap anchorx="page"/>
          </v:shape>
        </w:pict>
      </w:r>
    </w:p>
    <w:p w:rsidR="0085683D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39" o:spid="_x0000_s1042" type="#_x0000_t176" style="position:absolute;left:0;text-align:left;margin-left:156.8pt;margin-top:2.65pt;width:215.95pt;height:49.95pt;z-index:251724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" strokeweight="1pt">
            <v:stroke joinstyle="round" endcap="round"/>
            <v:textbox>
              <w:txbxContent>
                <w:p w:rsidR="00DD7150" w:rsidRDefault="00DD7150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</w:t>
                  </w:r>
                  <w:r w:rsidRPr="005951F0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ормирование поименного списка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нуждающихся в получении места в ДОО 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1" o:spid="_x0000_s1043" style="position:absolute;left:0;text-align:left;margin-left:303.15pt;margin-top:.75pt;width:35.3pt;height:20.3pt;z-index:251728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" strokecolor="white [3212]" strokeweight="1pt">
            <v:stroke dashstyle="1 1" endcap="round"/>
            <v:textbox>
              <w:txbxContent>
                <w:p w:rsidR="00DD7150" w:rsidRDefault="00DD7150" w:rsidP="005774C4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8" o:spid="_x0000_s1044" style="position:absolute;left:0;text-align:left;margin-left:303.15pt;margin-top:60.75pt;width:35.3pt;height:20.3pt;z-index:251739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" strokecolor="white [3212]" strokeweight="1pt">
            <v:stroke dashstyle="1 1" endcap="round"/>
            <v:textbox>
              <w:txbxContent>
                <w:p w:rsidR="00DD7150" w:rsidRDefault="00DD7150" w:rsidP="005774C4"/>
              </w:txbxContent>
            </v:textbox>
          </v:roundrect>
        </w:pict>
      </w:r>
    </w:p>
    <w:p w:rsidR="0085683D" w:rsidRDefault="0085683D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683D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0" o:spid="_x0000_s1045" type="#_x0000_t202" style="position:absolute;left:0;text-align:left;margin-left:341.5pt;margin-top:.8pt;width:140pt;height:70pt;z-index:251911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">
            <v:textbox>
              <w:txbxContent>
                <w:p w:rsidR="00DD7150" w:rsidRPr="002B71A1" w:rsidRDefault="00DD7150" w:rsidP="00B421D6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заявителю мотивированного отказа с указанием других вариантов получения дошкольного образования </w:t>
                  </w:r>
                </w:p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5" o:spid="_x0000_s1046" style="position:absolute;left:0;text-align:left;margin-left:167.6pt;margin-top:14.6pt;width:27.8pt;height:22.5pt;z-index:25165516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" strokecolor="white [3212]" strokeweight="1pt">
            <v:stroke dashstyle="1 1" endcap="round"/>
            <v:textbox>
              <w:txbxContent>
                <w:p w:rsidR="00DD7150" w:rsidRDefault="00DD7150" w:rsidP="005774C4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44" o:spid="_x0000_s1115" type="#_x0000_t67" style="position:absolute;left:0;text-align:left;margin-left:268.7pt;margin-top:18.45pt;width:8pt;height:20.5pt;z-index:2517329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" adj="7727">
            <v:textbox style="layout-flow:vertical-ideographic"/>
            <w10:wrap anchorx="page"/>
          </v:shape>
        </w:pict>
      </w:r>
    </w:p>
    <w:p w:rsidR="0085683D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82" o:spid="_x0000_s1047" style="position:absolute;left:0;text-align:left;margin-left:311.95pt;margin-top:7.35pt;width:35pt;height:21.15pt;z-index:251910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" strokecolor="white [3212]" strokeweight="1pt">
            <v:stroke dashstyle="1 1" endcap="round"/>
            <v:textbox>
              <w:txbxContent>
                <w:p w:rsidR="00DD7150" w:rsidRDefault="00DD7150" w:rsidP="009040F6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</w:p>
    <w:p w:rsidR="00C5531C" w:rsidRDefault="007544E7" w:rsidP="00102CEF">
      <w:pPr>
        <w:widowControl w:val="0"/>
        <w:tabs>
          <w:tab w:val="center" w:pos="4818"/>
          <w:tab w:val="left" w:pos="6120"/>
        </w:tabs>
        <w:autoSpaceDE w:val="0"/>
        <w:autoSpaceDN w:val="0"/>
        <w:adjustRightInd w:val="0"/>
        <w:spacing w:after="0" w:line="276" w:lineRule="auto"/>
        <w:outlineLvl w:val="1"/>
      </w:pPr>
      <w:r w:rsidRPr="007544E7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14" type="#_x0000_t13" style="position:absolute;margin-left:283.95pt;margin-top:10.85pt;width:56.1pt;height:10.3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" adj="19617">
            <v:textbox style="layout-flow:vertical-ideographic"/>
          </v:shape>
        </w:pict>
      </w:r>
      <w:r w:rsidRPr="007544E7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3" o:spid="_x0000_s1048" type="#_x0000_t202" style="position:absolute;margin-left:17.6pt;margin-top:.85pt;width:265.65pt;height:48.8pt;z-index:251912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Заседание</w:t>
                  </w:r>
                  <w:r w:rsidRPr="00C2050A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комиссии по комплектованию ДОО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принятие решения о предоставлении места </w:t>
                  </w:r>
                </w:p>
              </w:txbxContent>
            </v:textbox>
            <w10:wrap anchorx="margin"/>
          </v:shape>
        </w:pict>
      </w:r>
    </w:p>
    <w:p w:rsidR="00567CA0" w:rsidRPr="009040F6" w:rsidRDefault="007544E7" w:rsidP="00102CEF">
      <w:pPr>
        <w:widowControl w:val="0"/>
        <w:tabs>
          <w:tab w:val="left" w:pos="6165"/>
        </w:tabs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0"/>
          <w:szCs w:val="20"/>
        </w:rPr>
      </w:pPr>
      <w:r w:rsidRPr="007544E7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13" type="#_x0000_t67" style="position:absolute;margin-left:479.55pt;margin-top:16.35pt;width:7.9pt;height:20.9pt;z-index:2518855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" adj="8162">
            <v:textbox style="layout-flow:vertical-ideographic"/>
            <w10:wrap anchorx="page"/>
          </v:shape>
        </w:pict>
      </w:r>
      <w:r w:rsidR="00C5531C">
        <w:rPr>
          <w:rFonts w:ascii="Times New Roman" w:hAnsi="Times New Roman"/>
          <w:bCs/>
          <w:sz w:val="28"/>
          <w:szCs w:val="28"/>
        </w:rPr>
        <w:tab/>
      </w:r>
    </w:p>
    <w:p w:rsidR="00567CA0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27" o:spid="_x0000_s1049" style="position:absolute;left:0;text-align:left;margin-left:178pt;margin-top:14.9pt;width:27.8pt;height:21.7pt;z-index:251876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" strokecolor="white [3212]" strokeweight="1pt">
            <v:stroke dashstyle="1 1" endcap="round"/>
            <v:textbox>
              <w:txbxContent>
                <w:p w:rsidR="00DD7150" w:rsidRDefault="00DD7150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21" o:spid="_x0000_s1050" style="position:absolute;left:0;text-align:left;margin-left:61.15pt;margin-top:13.4pt;width:27.8pt;height:21.75pt;z-index:251870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" strokecolor="white [3212]" strokeweight="1pt">
            <v:stroke dashstyle="1 1" endcap="round"/>
            <v:textbox>
              <w:txbxContent>
                <w:p w:rsidR="00DD7150" w:rsidRDefault="00DD7150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567CA0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24" o:spid="_x0000_s1112" type="#_x0000_t67" style="position:absolute;left:0;text-align:left;margin-left:158.5pt;margin-top:.55pt;width:8.45pt;height:27.1pt;z-index:2518712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" adj="10515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66" o:spid="_x0000_s1111" type="#_x0000_t67" style="position:absolute;left:0;text-align:left;margin-left:278.1pt;margin-top:.45pt;width:7.9pt;height:20.9pt;z-index:251768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" adj="8162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51" type="#_x0000_t202" style="position:absolute;left:0;text-align:left;margin-left:322.95pt;margin-top:1pt;width:158.55pt;height:41.35pt;z-index:2518865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заявителем и информирование о нем МОУО</w:t>
                  </w:r>
                </w:p>
              </w:txbxContent>
            </v:textbox>
            <w10:wrap anchorx="margin"/>
          </v:shape>
        </w:pict>
      </w:r>
    </w:p>
    <w:p w:rsidR="00567CA0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63" o:spid="_x0000_s1052" type="#_x0000_t202" style="position:absolute;left:0;text-align:left;margin-left:-51.1pt;margin-top:10.3pt;width:169.65pt;height:52.3pt;z-index:251913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заявителю направления на зачисление в ДОО на личном приеме (в том числе в МФЦ)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65" o:spid="_x0000_s1053" type="#_x0000_t202" style="position:absolute;left:0;text-align:left;margin-left:131.25pt;margin-top:4.45pt;width:139.85pt;height:68.85pt;z-index:2517667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Отправка заявителю направления в эл. виде на Портал, Региональный портал (в МФЦ отправка не предусмотрена)</w:t>
                  </w:r>
                </w:p>
              </w:txbxContent>
            </v:textbox>
            <w10:wrap anchorx="margin"/>
          </v:shape>
        </w:pict>
      </w:r>
    </w:p>
    <w:p w:rsidR="00567CA0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83" o:spid="_x0000_s1054" style="position:absolute;left:0;text-align:left;margin-left:436.35pt;margin-top:8.9pt;width:32.25pt;height:21.7pt;z-index:251915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" strokecolor="white [3212]" strokeweight="1pt">
            <v:stroke dashstyle="1 1" endcap="round"/>
            <v:textbox>
              <w:txbxContent>
                <w:p w:rsidR="00DD7150" w:rsidRDefault="00DD7150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91" o:spid="_x0000_s1055" style="position:absolute;left:0;text-align:left;margin-left:321.5pt;margin-top:7.5pt;width:35pt;height:21.15pt;z-index:251917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" strokecolor="white [3212]" strokeweight="1pt">
            <v:stroke dashstyle="1 1" endcap="round"/>
            <v:textbox>
              <w:txbxContent>
                <w:p w:rsidR="00DD7150" w:rsidRDefault="00DD7150" w:rsidP="009040F6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10" type="#_x0000_t67" style="position:absolute;left:0;text-align:left;margin-left:426.85pt;margin-top:5.65pt;width:8.85pt;height:24.8pt;z-index:2518876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" adj="8914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09" type="#_x0000_t67" style="position:absolute;left:0;text-align:left;margin-left:498.5pt;margin-top:4.55pt;width:7.9pt;height:20.9pt;z-index:25188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" adj="8162">
            <v:textbox style="layout-flow:vertical-ideographic"/>
            <w10:wrap anchorx="page"/>
          </v:shape>
        </w:pict>
      </w:r>
    </w:p>
    <w:p w:rsidR="0085683D" w:rsidRDefault="007544E7" w:rsidP="00102CEF">
      <w:pPr>
        <w:widowControl w:val="0"/>
        <w:tabs>
          <w:tab w:val="left" w:pos="7470"/>
          <w:tab w:val="left" w:pos="8700"/>
        </w:tabs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7544E7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202" style="position:absolute;margin-left:295.2pt;margin-top:11.9pt;width:103.8pt;height:68.25pt;z-index:2518906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Изменение желаемой даты зачисления на следующий учебный год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57" type="#_x0000_t202" style="position:absolute;margin-left:403.2pt;margin-top:10pt;width:89.25pt;height:57.75pt;z-index:251918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Получение направления в ДОО на личном приеме</w:t>
                  </w:r>
                </w:p>
              </w:txbxContent>
            </v:textbox>
            <w10:wrap anchorx="margin"/>
          </v:shape>
        </w:pict>
      </w:r>
      <w:r w:rsidR="004D0544">
        <w:rPr>
          <w:rFonts w:ascii="Times New Roman" w:hAnsi="Times New Roman"/>
          <w:bCs/>
          <w:sz w:val="28"/>
          <w:szCs w:val="28"/>
        </w:rPr>
        <w:tab/>
      </w:r>
      <w:r w:rsidR="004D0544">
        <w:rPr>
          <w:rFonts w:ascii="Times New Roman" w:hAnsi="Times New Roman"/>
          <w:bCs/>
          <w:sz w:val="28"/>
          <w:szCs w:val="28"/>
        </w:rPr>
        <w:tab/>
      </w:r>
    </w:p>
    <w:p w:rsidR="004D0544" w:rsidRDefault="004D0544">
      <w:pPr>
        <w:tabs>
          <w:tab w:val="left" w:pos="69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F2031" w:rsidRDefault="006F2031" w:rsidP="00102CEF">
      <w:pPr>
        <w:tabs>
          <w:tab w:val="left" w:pos="6960"/>
        </w:tabs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br w:type="page"/>
      </w:r>
      <w:r w:rsidR="004D0544">
        <w:rPr>
          <w:rFonts w:ascii="Times New Roman" w:hAnsi="Times New Roman"/>
          <w:bCs/>
          <w:sz w:val="28"/>
          <w:szCs w:val="28"/>
        </w:rPr>
        <w:lastRenderedPageBreak/>
        <w:tab/>
      </w:r>
    </w:p>
    <w:p w:rsidR="00B02784" w:rsidRDefault="00B02784" w:rsidP="00B0278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:rsidR="00B02784" w:rsidRDefault="00B02784" w:rsidP="00B0278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подуслуги «Внесение изменений</w:t>
      </w:r>
      <w:r w:rsidRPr="00B02784">
        <w:rPr>
          <w:rFonts w:ascii="Times New Roman" w:hAnsi="Times New Roman"/>
          <w:bCs/>
          <w:sz w:val="28"/>
          <w:szCs w:val="28"/>
        </w:rPr>
        <w:t xml:space="preserve"> в ранее поданное</w:t>
      </w:r>
      <w:r>
        <w:rPr>
          <w:rFonts w:ascii="Times New Roman" w:hAnsi="Times New Roman"/>
          <w:bCs/>
          <w:sz w:val="28"/>
          <w:szCs w:val="28"/>
        </w:rPr>
        <w:t xml:space="preserve"> заявление о постановке ребенка</w:t>
      </w:r>
      <w:r w:rsidRPr="00B02784">
        <w:rPr>
          <w:rFonts w:ascii="Times New Roman" w:hAnsi="Times New Roman"/>
          <w:bCs/>
          <w:sz w:val="28"/>
          <w:szCs w:val="28"/>
        </w:rPr>
        <w:t xml:space="preserve"> на учёт для зачисления в </w:t>
      </w:r>
      <w:r>
        <w:rPr>
          <w:rFonts w:ascii="Times New Roman" w:hAnsi="Times New Roman"/>
          <w:bCs/>
          <w:sz w:val="28"/>
          <w:szCs w:val="28"/>
        </w:rPr>
        <w:t>ДОО»</w:t>
      </w:r>
    </w:p>
    <w:p w:rsidR="00B02784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81" o:spid="_x0000_s1108" type="#_x0000_t67" style="position:absolute;left:0;text-align:left;margin-left:371.55pt;margin-top:132.95pt;width:7.95pt;height:15.9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" adj="3825">
            <v:textbox style="layout-flow:vertical-ideographic"/>
          </v:shape>
        </w:pict>
      </w:r>
    </w:p>
    <w:p w:rsidR="00B02784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69" o:spid="_x0000_s1058" type="#_x0000_t202" style="position:absolute;left:0;text-align:left;margin-left:86.6pt;margin-top:1.85pt;width:304.05pt;height:54.25pt;z-index:2517729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">
            <v:textbox>
              <w:txbxContent>
                <w:p w:rsidR="00DD7150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</w:t>
                  </w:r>
                </w:p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4370">
                    <w:rPr>
                      <w:rFonts w:ascii="Times New Roman" w:hAnsi="Times New Roman"/>
                      <w:sz w:val="20"/>
                      <w:szCs w:val="20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внесении</w:t>
                  </w:r>
                  <w:r w:rsidRPr="00A7079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изменений в ранее поданное заявление о постановке ребенка на учёт для зачисления в ДОО</w:t>
                  </w:r>
                </w:p>
              </w:txbxContent>
            </v:textbox>
            <w10:wrap anchorx="margin"/>
          </v:shape>
        </w:pict>
      </w:r>
    </w:p>
    <w:p w:rsidR="00B02784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07" type="#_x0000_t34" style="position:absolute;left:0;text-align:left;margin-left:390.55pt;margin-top:8.8pt;width:76.95pt;height:138.4pt;rotation:180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" adj="7891" strokecolor="black [3213]">
            <v:stroke endarrow="block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84" o:spid="_x0000_s1106" type="#_x0000_t32" style="position:absolute;left:0;text-align:left;margin-left:176.4pt;margin-top:.35pt;width:57.5pt;height:25.8pt;flip:x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75" o:spid="_x0000_s1105" type="#_x0000_t32" style="position:absolute;left:0;text-align:left;margin-left:241.4pt;margin-top:.35pt;width:45.75pt;height:25.8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" strokecolor="black [3213]">
            <v:stroke endarrow="block"/>
          </v:shape>
        </w:pict>
      </w:r>
    </w:p>
    <w:p w:rsidR="00B02784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71" o:spid="_x0000_s1059" type="#_x0000_t202" style="position:absolute;left:0;text-align:left;margin-left:210.5pt;margin-top:8.4pt;width:196.1pt;height:32.5pt;z-index:251774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Участвующая организация (кроме МФЦ)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70" o:spid="_x0000_s1060" type="#_x0000_t202" style="position:absolute;left:0;text-align:left;margin-left:88.15pt;margin-top:8.05pt;width:111.55pt;height:32.5pt;z-index:2517739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Личное обращение в МОУО</w:t>
                  </w:r>
                </w:p>
              </w:txbxContent>
            </v:textbox>
            <w10:wrap anchorx="margin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80" o:spid="_x0000_s1104" type="#_x0000_t67" style="position:absolute;left:0;text-align:left;margin-left:179.9pt;margin-top:3.9pt;width:6.85pt;height:93.7pt;z-index:251784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" adj="19001">
            <v:textbox style="layout-flow:vertical-ideographic"/>
            <w10:wrap anchorx="page"/>
          </v:shape>
        </w:pict>
      </w:r>
    </w:p>
    <w:p w:rsidR="00B02784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85" o:spid="_x0000_s1061" type="#_x0000_t202" style="position:absolute;left:0;text-align:left;margin-left:271.25pt;margin-top:2.65pt;width:157.05pt;height:21.2pt;z-index:251789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  <w10:wrap anchorx="margin"/>
          </v:shape>
        </w:pict>
      </w:r>
    </w:p>
    <w:p w:rsidR="00B02784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89" o:spid="_x0000_s1062" type="#_x0000_t202" style="position:absolute;left:0;text-align:left;margin-left:375.15pt;margin-top:17.6pt;width:100.5pt;height:32.5pt;z-index:251793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68" o:spid="_x0000_s1063" style="position:absolute;left:0;text-align:left;margin-left:351.6pt;margin-top:39.8pt;width:35.3pt;height:20.3pt;z-index:251771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" strokecolor="white [3212]" strokeweight="1pt">
            <v:stroke dashstyle="1 1" endcap="round"/>
            <v:textbox>
              <w:txbxContent>
                <w:p w:rsidR="00DD7150" w:rsidRDefault="00DD7150" w:rsidP="00A7079A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86" o:spid="_x0000_s1103" type="#_x0000_t67" style="position:absolute;left:0;text-align:left;margin-left:296.45pt;margin-top:4.45pt;width:6.15pt;height:11.4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" adj="2505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87" o:spid="_x0000_s1064" type="#_x0000_t176" style="position:absolute;left:0;text-align:left;margin-left:263.3pt;margin-top:15.9pt;width:98.5pt;height:33.5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" strokeweight="1pt">
            <v:stroke joinstyle="round" endcap="round"/>
            <v:textbox>
              <w:txbxContent>
                <w:p w:rsidR="00DD7150" w:rsidRDefault="00DD7150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право 88" o:spid="_x0000_s1102" type="#_x0000_t13" style="position:absolute;left:0;text-align:left;margin-left:361.4pt;margin-top:31.6pt;width:12.35pt;height:7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" adj="15041">
            <v:textbox style="layout-flow:vertical-ideographic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67" o:spid="_x0000_s1065" style="position:absolute;left:0;text-align:left;margin-left:281.95pt;margin-top:10.75pt;width:27.8pt;height:22.5pt;z-index:251770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" strokecolor="white [3212]" strokeweight="1pt">
            <v:stroke dashstyle="1 1" endcap="round"/>
            <v:textbox>
              <w:txbxContent>
                <w:p w:rsidR="00DD7150" w:rsidRDefault="00DD7150" w:rsidP="00A7079A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90" o:spid="_x0000_s1101" type="#_x0000_t67" style="position:absolute;left:0;text-align:left;margin-left:278.8pt;margin-top:13.25pt;width:7.1pt;height:16.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" adj="6019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5" o:spid="_x0000_s1066" style="position:absolute;left:0;text-align:left;margin-left:318.35pt;margin-top:122.6pt;width:35.3pt;height:20.3pt;z-index:251799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" strokecolor="white [3212]" strokeweight="1pt">
            <v:stroke dashstyle="1 1" endcap="round"/>
            <v:textbox>
              <w:txbxContent>
                <w:p w:rsidR="00DD7150" w:rsidRDefault="00DD7150" w:rsidP="007839A2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7" o:spid="_x0000_s1067" style="position:absolute;left:0;text-align:left;margin-left:318.35pt;margin-top:182.6pt;width:35.3pt;height:20.3pt;z-index:251804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" strokecolor="white [3212]" strokeweight="1pt">
            <v:stroke dashstyle="1 1" endcap="round"/>
            <v:textbox>
              <w:txbxContent>
                <w:p w:rsidR="00DD7150" w:rsidRDefault="00DD7150" w:rsidP="007839A2"/>
              </w:txbxContent>
            </v:textbox>
          </v:roundrect>
        </w:pict>
      </w:r>
    </w:p>
    <w:p w:rsidR="00B02784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78" o:spid="_x0000_s1068" type="#_x0000_t202" style="position:absolute;left:0;text-align:left;margin-left:62.2pt;margin-top:8.95pt;width:278.65pt;height:20.5pt;z-index:251782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">
            <v:textbox>
              <w:txbxContent>
                <w:p w:rsidR="00DD7150" w:rsidRPr="00102CEF" w:rsidRDefault="00DD7150" w:rsidP="00102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>рием заявлен</w:t>
                  </w:r>
                  <w:r w:rsidRPr="00567CA0">
                    <w:rPr>
                      <w:rFonts w:ascii="Times New Roman" w:hAnsi="Times New Roman"/>
                      <w:sz w:val="20"/>
                      <w:szCs w:val="20"/>
                    </w:rPr>
                    <w:t>ия и документов, их регистрация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МОУО</w:t>
                  </w:r>
                </w:p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B02784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22" o:spid="_x0000_s1100" type="#_x0000_t67" style="position:absolute;left:0;text-align:left;margin-left:274.9pt;margin-top:11.35pt;width:8.9pt;height:28.5pt;z-index:251802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" adj="10498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2" o:spid="_x0000_s1069" style="position:absolute;left:0;text-align:left;margin-left:166.3pt;margin-top:17.95pt;width:27.8pt;height:22.5pt;z-index:251796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" strokecolor="white [3212]" strokeweight="1pt">
            <v:stroke dashstyle="1 1" endcap="round"/>
            <v:textbox>
              <w:txbxContent>
                <w:p w:rsidR="00DD7150" w:rsidRDefault="00DD7150" w:rsidP="007839A2"/>
              </w:txbxContent>
            </v:textbox>
          </v:roundrect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29" o:spid="_x0000_s1070" type="#_x0000_t202" style="position:absolute;left:0;text-align:left;margin-left:57.35pt;margin-top:3.45pt;width:279.5pt;height:27.85pt;z-index:251803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">
            <v:textbox>
              <w:txbxContent>
                <w:p w:rsidR="00DD7150" w:rsidRDefault="00DD7150" w:rsidP="00B421D6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Внесение изменений в АИС ГМУСО </w:t>
                  </w:r>
                </w:p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B02784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93" o:spid="_x0000_s1099" type="#_x0000_t67" style="position:absolute;left:0;text-align:left;margin-left:202.15pt;margin-top:13.75pt;width:9.85pt;height:24.2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" adj="7160">
            <v:textbox style="layout-flow:vertical-ideographic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4" o:spid="_x0000_s1071" type="#_x0000_t202" style="position:absolute;left:0;text-align:left;margin-left:150.05pt;margin-top:3.05pt;width:125.25pt;height:45.8pt;z-index:251806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">
            <v:textbox>
              <w:txbxContent>
                <w:p w:rsidR="00DD7150" w:rsidRPr="002B71A1" w:rsidRDefault="00DD7150" w:rsidP="002B71A1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заявителю </w:t>
                  </w:r>
                  <w:r w:rsidRPr="006326AB">
                    <w:rPr>
                      <w:rFonts w:ascii="Times New Roman" w:hAnsi="Times New Roman"/>
                      <w:sz w:val="20"/>
                      <w:szCs w:val="20"/>
                    </w:rPr>
                    <w:t>уведомления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внесении изменений</w:t>
                  </w:r>
                </w:p>
              </w:txbxContent>
            </v:textbox>
            <w10:wrap anchorx="margin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834641" w:rsidP="00102CEF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77561" w:rsidRDefault="0047756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77561" w:rsidRDefault="0047756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77561" w:rsidRDefault="0047756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75177" w:rsidRDefault="0037517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E06372" w:rsidRDefault="00E06372" w:rsidP="00E06372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Блок-схема</w:t>
      </w:r>
    </w:p>
    <w:p w:rsidR="00E06372" w:rsidRDefault="00E06372" w:rsidP="00E06372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подуслуги «</w:t>
      </w:r>
      <w:r w:rsidR="008E30D0" w:rsidRPr="008E30D0">
        <w:rPr>
          <w:rFonts w:ascii="Times New Roman" w:hAnsi="Times New Roman"/>
          <w:bCs/>
          <w:sz w:val="28"/>
          <w:szCs w:val="28"/>
        </w:rPr>
        <w:t xml:space="preserve">Постановка ребенка на учет для осуществления перевода в другую </w:t>
      </w:r>
      <w:r w:rsidR="004859FE">
        <w:rPr>
          <w:rFonts w:ascii="Times New Roman" w:hAnsi="Times New Roman"/>
          <w:bCs/>
          <w:sz w:val="28"/>
          <w:szCs w:val="28"/>
        </w:rPr>
        <w:t>ДОО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75177" w:rsidRDefault="0037517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97" o:spid="_x0000_s1072" type="#_x0000_t202" style="position:absolute;left:0;text-align:left;margin-left:104.9pt;margin-top:4.3pt;width:248.45pt;height:47pt;z-index:251816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</w:t>
                  </w:r>
                  <w:r w:rsidRPr="00584370">
                    <w:rPr>
                      <w:rFonts w:ascii="Times New Roman" w:hAnsi="Times New Roman"/>
                      <w:sz w:val="20"/>
                      <w:szCs w:val="20"/>
                    </w:rPr>
                    <w:t>о постановке 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ебенка на учёт </w:t>
                  </w:r>
                  <w:r w:rsidRPr="008E30D0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осуществления перевода в другую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ДОО</w:t>
                  </w:r>
                </w:p>
              </w:txbxContent>
            </v:textbox>
            <w10:wrap anchorx="margin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8" type="#_x0000_t67" style="position:absolute;left:0;text-align:left;margin-left:310.9pt;margin-top:15.85pt;width:8pt;height:29.9pt;z-index:251922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" adj="12088">
            <v:textbox style="layout-flow:vertical-ideographic"/>
            <w10:wrap anchorx="page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98" o:spid="_x0000_s1073" type="#_x0000_t202" style="position:absolute;left:0;text-align:left;margin-left:0;margin-top:8pt;width:108.3pt;height:32.5pt;z-index:2518179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Личное обращение в МОУО</w:t>
                  </w:r>
                </w:p>
              </w:txbxContent>
            </v:textbox>
            <w10:wrap anchorx="margin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108" o:spid="_x0000_s1097" type="#_x0000_t67" style="position:absolute;left:0;text-align:left;margin-left:310.55pt;margin-top:3.35pt;width:8.5pt;height:91.5pt;z-index:251828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" adj="18298">
            <v:textbox style="layout-flow:vertical-ideographic"/>
            <w10:wrap anchorx="page"/>
          </v:shape>
        </w:pict>
      </w:r>
    </w:p>
    <w:p w:rsidR="00834641" w:rsidRDefault="0083464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4641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74" type="#_x0000_t202" style="position:absolute;left:0;text-align:left;margin-left:80.6pt;margin-top:.75pt;width:288.75pt;height:21.2pt;z-index:2518968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">
            <v:textbox>
              <w:txbxContent>
                <w:p w:rsidR="00DD7150" w:rsidRPr="000A00B8" w:rsidRDefault="00DD7150" w:rsidP="00834641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  <w10:wrap anchorx="margin"/>
          </v:shape>
        </w:pict>
      </w:r>
    </w:p>
    <w:p w:rsidR="007839A2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6" type="#_x0000_t67" style="position:absolute;left:0;text-align:left;margin-left:216.15pt;margin-top:4.15pt;width:8.5pt;height:2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" adj="9513">
            <v:textbox style="layout-flow:vertical-ideographic"/>
          </v:shape>
        </w:pict>
      </w:r>
    </w:p>
    <w:p w:rsidR="00834641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75" type="#_x0000_t202" style="position:absolute;left:0;text-align:left;margin-left:340.15pt;margin-top:7.95pt;width:84pt;height:32.5pt;z-index:2519009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">
            <v:textbox>
              <w:txbxContent>
                <w:p w:rsidR="00DD7150" w:rsidRPr="000A00B8" w:rsidRDefault="00DD7150" w:rsidP="00834641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76" type="#_x0000_t176" style="position:absolute;left:0;text-align:left;margin-left:170.45pt;margin-top:12.55pt;width:98.5pt;height:33.5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" strokeweight="1pt">
            <v:stroke joinstyle="round" endcap="round"/>
            <v:textbox>
              <w:txbxContent>
                <w:p w:rsidR="00DD7150" w:rsidRDefault="00DD7150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5" type="#_x0000_t67" style="position:absolute;left:0;text-align:left;margin-left:287.3pt;margin-top:17.4pt;width:8.5pt;height:91.5pt;z-index:251901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" adj="18298">
            <v:textbox style="layout-flow:vertical-ideographic"/>
            <w10:wrap anchorx="page"/>
          </v:shape>
        </w:pict>
      </w:r>
    </w:p>
    <w:p w:rsidR="00834641" w:rsidRDefault="007544E7" w:rsidP="00102CEF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4" type="#_x0000_t13" style="position:absolute;margin-left:270.4pt;margin-top:1.75pt;width:66.4pt;height:7.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" adj="20380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_x0000_s1077" style="position:absolute;margin-left:271.75pt;margin-top:9.45pt;width:35.3pt;height:20.3pt;z-index:251895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" strokecolor="white [3212]" strokeweight="1pt">
            <v:stroke dashstyle="1 1" endcap="round"/>
            <v:textbox>
              <w:txbxContent>
                <w:p w:rsidR="00DD7150" w:rsidRDefault="00DD7150" w:rsidP="00834641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</w:p>
    <w:p w:rsidR="00834641" w:rsidRDefault="00834641" w:rsidP="0083464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4641" w:rsidRDefault="00834641" w:rsidP="0083464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C71081" w:rsidRDefault="00C71081" w:rsidP="00C71081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да</w:t>
      </w:r>
    </w:p>
    <w:p w:rsidR="00834641" w:rsidRDefault="007544E7" w:rsidP="0083464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06" o:spid="_x0000_s1078" type="#_x0000_t202" style="position:absolute;left:0;text-align:left;margin-left:49.75pt;margin-top:14.45pt;width:413pt;height:20.5pt;z-index:2518261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">
            <v:textbox>
              <w:txbxContent>
                <w:p w:rsidR="00DD7150" w:rsidRPr="00102CEF" w:rsidRDefault="00DD7150" w:rsidP="00102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>рием заявлен</w:t>
                  </w:r>
                  <w:r w:rsidRPr="00567CA0">
                    <w:rPr>
                      <w:rFonts w:ascii="Times New Roman" w:hAnsi="Times New Roman"/>
                      <w:sz w:val="20"/>
                      <w:szCs w:val="20"/>
                    </w:rPr>
                    <w:t>ия и документов, их регистрация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ОУО</w:t>
                  </w:r>
                </w:p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34641" w:rsidRDefault="0083464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4641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111" o:spid="_x0000_s1093" type="#_x0000_t67" style="position:absolute;left:0;text-align:left;margin-left:239.55pt;margin-top:.5pt;width:8.45pt;height:21.9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" adj="7883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22" o:spid="_x0000_s1079" type="#_x0000_t202" style="position:absolute;left:0;text-align:left;margin-left:364.4pt;margin-top:15.4pt;width:123.7pt;height:61.8pt;z-index:251842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с разъяснением причин отказа, уведомление заявителя</w:t>
                  </w:r>
                </w:p>
              </w:txbxContent>
            </v:textbox>
            <w10:wrap anchorx="margin"/>
          </v:shape>
        </w:pict>
      </w:r>
    </w:p>
    <w:p w:rsidR="00834641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96" o:spid="_x0000_s1080" type="#_x0000_t176" style="position:absolute;left:0;text-align:left;margin-left:166.7pt;margin-top:7.6pt;width:147.55pt;height:35.7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" strokeweight="1pt">
            <v:stroke joinstyle="round" endcap="round"/>
            <v:textbox>
              <w:txbxContent>
                <w:p w:rsidR="00DD7150" w:rsidRDefault="00DD7150" w:rsidP="00102CEF">
                  <w:pPr>
                    <w:jc w:val="center"/>
                  </w:pP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 и документы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удовлетворяют требованиям</w:t>
                  </w:r>
                </w:p>
              </w:txbxContent>
            </v:textbox>
          </v:shape>
        </w:pict>
      </w:r>
    </w:p>
    <w:p w:rsidR="00834641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право 121" o:spid="_x0000_s1092" type="#_x0000_t13" style="position:absolute;left:0;text-align:left;margin-left:313.9pt;margin-top:.45pt;width:48.6pt;height:9.3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" adj="19533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94" o:spid="_x0000_s1081" style="position:absolute;left:0;text-align:left;margin-left:321.45pt;margin-top:3.65pt;width:35.3pt;height:20.3pt;z-index:251813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" strokecolor="white [3212]" strokeweight="1pt">
            <v:stroke dashstyle="1 1" endcap="round"/>
            <v:textbox>
              <w:txbxContent>
                <w:p w:rsidR="00DD7150" w:rsidRDefault="00DD7150" w:rsidP="00375177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</w:p>
    <w:p w:rsidR="00834641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120" o:spid="_x0000_s1091" type="#_x0000_t67" style="position:absolute;left:0;text-align:left;margin-left:240pt;margin-top:6.7pt;width:8.05pt;height:27.1pt;z-index:2518405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" adj="11040">
            <v:textbox style="layout-flow:vertical-ideographic"/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95" o:spid="_x0000_s1082" style="position:absolute;left:0;text-align:left;margin-left:212.5pt;margin-top:11.8pt;width:27.8pt;height:22.5pt;z-index:251814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" strokecolor="white [3212]" strokeweight="1pt">
            <v:stroke dashstyle="1 1" endcap="round"/>
            <v:textbox>
              <w:txbxContent>
                <w:p w:rsidR="00DD7150" w:rsidRDefault="00DD7150" w:rsidP="00375177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834641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42" o:spid="_x0000_s1083" type="#_x0000_t202" style="position:absolute;left:0;text-align:left;margin-left:0;margin-top:16.85pt;width:259.95pt;height:35.95pt;z-index:2518630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">
            <v:textbox>
              <w:txbxContent>
                <w:p w:rsidR="00DD7150" w:rsidRPr="00C21426" w:rsidRDefault="00DD7150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645FB2">
                    <w:rPr>
                      <w:rFonts w:ascii="Times New Roman" w:hAnsi="Times New Roman"/>
                      <w:sz w:val="20"/>
                      <w:szCs w:val="20"/>
                    </w:rPr>
                    <w:t>носит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ся запись в региональную электронную базу</w:t>
                  </w:r>
                  <w:r w:rsidRPr="00645FB2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данных детей дошкольного возраста АИС </w:t>
                  </w:r>
                  <w:r w:rsidRPr="00C21426">
                    <w:rPr>
                      <w:rFonts w:ascii="Times New Roman" w:hAnsi="Times New Roman"/>
                      <w:sz w:val="20"/>
                      <w:szCs w:val="20"/>
                    </w:rPr>
                    <w:t xml:space="preserve">ГМУСО </w:t>
                  </w:r>
                </w:p>
                <w:p w:rsidR="00DD7150" w:rsidRPr="00102CEF" w:rsidRDefault="00DD7150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0" type="#_x0000_t67" style="position:absolute;left:0;text-align:left;margin-left:239.85pt;margin-top:.45pt;width:8pt;height:20.5pt;z-index:251902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" adj="7727">
            <v:textbox style="layout-flow:vertical-ideographic"/>
            <w10:wrap anchorx="margin"/>
          </v:shape>
        </w:pict>
      </w:r>
    </w:p>
    <w:p w:rsidR="007839A2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4" type="#_x0000_t176" style="position:absolute;left:0;text-align:left;margin-left:131.55pt;margin-top:5.3pt;width:215.55pt;height:33.55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" strokeweight="1pt">
            <v:stroke joinstyle="round" endcap="round"/>
            <v:textbox>
              <w:txbxContent>
                <w:p w:rsidR="00DD7150" w:rsidRDefault="00DD7150" w:rsidP="0083464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уведомления о постановке на учет для смены ДОО заявителю</w:t>
                  </w:r>
                </w:p>
              </w:txbxContent>
            </v:textbox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9" type="#_x0000_t67" style="position:absolute;left:0;text-align:left;margin-left:245.35pt;margin-top:5.95pt;width:8pt;height:20.5pt;z-index:251904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" adj="7727">
            <v:textbox style="layout-flow:vertical-ideographic"/>
            <w10:wrap anchorx="margin"/>
          </v:shape>
        </w:pict>
      </w:r>
    </w:p>
    <w:p w:rsidR="007839A2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5" type="#_x0000_t202" style="position:absolute;left:0;text-align:left;margin-left:0;margin-top:8.85pt;width:273.35pt;height:24.7pt;z-index:25190604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">
            <v:textbox>
              <w:txbxContent>
                <w:p w:rsidR="00DD7150" w:rsidRPr="00102CEF" w:rsidRDefault="00DD7150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Установление факта наличия свободных мест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130" o:spid="_x0000_s1086" style="position:absolute;left:0;text-align:left;margin-left:318.35pt;margin-top:89.2pt;width:35.3pt;height:20.3pt;z-index:251850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" strokecolor="white [3212]" strokeweight="1pt">
            <v:stroke dashstyle="1 1" endcap="round"/>
            <v:textbox>
              <w:txbxContent>
                <w:p w:rsidR="00DD7150" w:rsidRDefault="00DD7150" w:rsidP="00375177"/>
              </w:txbxContent>
            </v:textbox>
          </v:roundrect>
        </w:pict>
      </w:r>
    </w:p>
    <w:p w:rsidR="007839A2" w:rsidRDefault="007544E7" w:rsidP="00102CEF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8" type="#_x0000_t67" style="position:absolute;margin-left:245.25pt;margin-top:14pt;width:8pt;height:20.5pt;z-index:2519070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" adj="7727">
            <v:textbox style="layout-flow:vertical-ideographic"/>
            <w10:wrap anchorx="margin"/>
          </v:shape>
        </w:pict>
      </w:r>
    </w:p>
    <w:p w:rsidR="007839A2" w:rsidRDefault="007544E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7" type="#_x0000_t176" style="position:absolute;left:0;text-align:left;margin-left:92.85pt;margin-top:17.7pt;width:296.85pt;height:33.5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" strokeweight="1pt">
            <v:stroke joinstyle="round" endcap="round"/>
            <v:textbox>
              <w:txbxContent>
                <w:p w:rsidR="00DD7150" w:rsidRDefault="00DD7150" w:rsidP="00C7108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уведомления о наличии свободных мест заявителю</w:t>
                  </w:r>
                </w:p>
              </w:txbxContent>
            </v:textbox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06101B" w:rsidRDefault="0006101B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bCs/>
          <w:sz w:val="28"/>
          <w:szCs w:val="28"/>
        </w:rPr>
        <w:t>Приложение № 3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C646F4">
        <w:rPr>
          <w:rFonts w:ascii="Times New Roman" w:hAnsi="Times New Roman"/>
          <w:bCs/>
          <w:sz w:val="28"/>
          <w:szCs w:val="28"/>
        </w:rPr>
        <w:t>ОБРАЗЕЦ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C646F4">
        <w:rPr>
          <w:rFonts w:ascii="Times New Roman" w:hAnsi="Times New Roman"/>
          <w:bCs/>
          <w:sz w:val="28"/>
          <w:szCs w:val="28"/>
        </w:rPr>
        <w:t>аявлени</w:t>
      </w:r>
      <w:r>
        <w:rPr>
          <w:rFonts w:ascii="Times New Roman" w:hAnsi="Times New Roman"/>
          <w:bCs/>
          <w:sz w:val="28"/>
          <w:szCs w:val="28"/>
        </w:rPr>
        <w:t xml:space="preserve">е 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bCs/>
          <w:sz w:val="28"/>
          <w:szCs w:val="28"/>
        </w:rPr>
        <w:t xml:space="preserve">о постановке ребенка на учёт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C646F4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C646F4">
        <w:rPr>
          <w:rFonts w:ascii="Times New Roman" w:hAnsi="Times New Roman"/>
          <w:bCs/>
          <w:sz w:val="28"/>
          <w:szCs w:val="28"/>
        </w:rPr>
        <w:t xml:space="preserve"> дошкольного образования</w:t>
      </w:r>
    </w:p>
    <w:p w:rsidR="009E7582" w:rsidRPr="00C646F4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DBE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="002E2DBE" w:rsidRPr="00C646F4">
        <w:rPr>
          <w:rFonts w:ascii="Times New Roman" w:hAnsi="Times New Roman"/>
          <w:sz w:val="28"/>
          <w:szCs w:val="28"/>
        </w:rPr>
        <w:t>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(наименование </w:t>
      </w:r>
      <w:r w:rsidRPr="00C646F4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C646F4">
        <w:rPr>
          <w:rFonts w:ascii="Times New Roman" w:hAnsi="Times New Roman"/>
        </w:rPr>
        <w:t>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21426" w:rsidRPr="00C21426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выдачи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="00C21426" w:rsidRPr="00C21426">
        <w:rPr>
          <w:rFonts w:ascii="Times New Roman" w:eastAsia="Times New Roman" w:hAnsi="Times New Roman"/>
          <w:sz w:val="28"/>
          <w:szCs w:val="28"/>
          <w:lang w:eastAsia="ru-RU"/>
        </w:rPr>
        <w:t>СНИЛС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Default="00C21426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21426">
        <w:rPr>
          <w:rFonts w:ascii="Times New Roman" w:eastAsia="Times New Roman" w:hAnsi="Times New Roman"/>
          <w:sz w:val="28"/>
          <w:szCs w:val="28"/>
          <w:lang w:eastAsia="ru-RU"/>
        </w:rPr>
        <w:t>ата рождения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C646F4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рождения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C21426" w:rsidRPr="00C646F4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 w:rsidR="00C21426"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 _______      от  «______»_________20______г.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C646F4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C646F4">
        <w:rPr>
          <w:rFonts w:ascii="Times New Roman" w:hAnsi="Times New Roman"/>
          <w:bCs/>
          <w:sz w:val="28"/>
          <w:szCs w:val="28"/>
        </w:rPr>
        <w:t xml:space="preserve"> дошкольного образования (далее – ДОО),</w:t>
      </w:r>
      <w:r w:rsidRPr="00C646F4">
        <w:rPr>
          <w:rFonts w:ascii="Times New Roman" w:hAnsi="Times New Roman"/>
          <w:sz w:val="28"/>
          <w:szCs w:val="28"/>
        </w:rPr>
        <w:t xml:space="preserve"> моего ребенка 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21426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Дата рождения: 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Место рождения: 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  номер  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9E7582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C646F4" w:rsidRDefault="002E2DBE" w:rsidP="009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проживания ребенка: 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ребенка: 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 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в развитии и здоровье ребенка_____________________________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(имеются, отсутствуют)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Нарушения речи, слуха, зрения и т.п. (нужное указать)___________________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(для зачисления ребенка с ОВЗ)____________________________________________________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Наличие статуса ребенка-инвалида 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(имеется, отсутствует)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Предпочитаемый режим пребывания ребенка в образовательной организации:</w:t>
      </w:r>
    </w:p>
    <w:p w:rsidR="002E2DBE" w:rsidRPr="00C646F4" w:rsidRDefault="002E2DBE" w:rsidP="00102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ДОО</w:t>
      </w:r>
      <w:r w:rsidR="005E36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планируемых к посещению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</w:t>
      </w:r>
      <w:r w:rsidR="00B53CB6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sz w:val="28"/>
          <w:szCs w:val="28"/>
        </w:rPr>
        <w:t>Я уведомлен</w:t>
      </w:r>
      <w:r w:rsidR="003241AA"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а</w:t>
      </w:r>
      <w:r w:rsidR="003241AA">
        <w:rPr>
          <w:rFonts w:ascii="Times New Roman" w:hAnsi="Times New Roman"/>
          <w:sz w:val="28"/>
          <w:szCs w:val="28"/>
        </w:rPr>
        <w:t>)</w:t>
      </w:r>
      <w:r w:rsidRPr="00C646F4">
        <w:rPr>
          <w:rFonts w:ascii="Times New Roman" w:hAnsi="Times New Roman"/>
          <w:sz w:val="28"/>
          <w:szCs w:val="28"/>
        </w:rPr>
        <w:t xml:space="preserve"> о том, что несу персональную ответственность за достоверность данных указанных в заявлении и обязуюсь своевременно  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 комплектования ДОО</w:t>
      </w:r>
      <w:r w:rsidRPr="00C646F4">
        <w:rPr>
          <w:rFonts w:ascii="Times New Roman" w:hAnsi="Times New Roman"/>
          <w:sz w:val="28"/>
          <w:szCs w:val="28"/>
        </w:rPr>
        <w:t>) информировать о смене этих данных (контактный телефон, мест</w:t>
      </w:r>
      <w:r w:rsidR="003241AA">
        <w:rPr>
          <w:rFonts w:ascii="Times New Roman" w:hAnsi="Times New Roman"/>
          <w:sz w:val="28"/>
          <w:szCs w:val="28"/>
        </w:rPr>
        <w:t>о</w:t>
      </w:r>
      <w:r w:rsidRPr="00C646F4">
        <w:rPr>
          <w:rFonts w:ascii="Times New Roman" w:hAnsi="Times New Roman"/>
          <w:sz w:val="28"/>
          <w:szCs w:val="28"/>
        </w:rPr>
        <w:t xml:space="preserve"> жительства, утрата или приобретение права на льготное зачисление и т.п.)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(подпись заявителя)                    (расшифровка подписи)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С целью формирования базы данных детей, посещающих и состоящих на регистрационном учете для зачисления в ДОО,</w:t>
      </w:r>
      <w:r w:rsidRPr="00C646F4">
        <w:rPr>
          <w:rFonts w:ascii="Times New Roman" w:hAnsi="Times New Roman"/>
          <w:sz w:val="28"/>
        </w:rPr>
        <w:t xml:space="preserve"> в соответствии с Федеральным законом от 27.07.2006 № 152-ФЗ «О персональных данных»,</w:t>
      </w:r>
      <w:r w:rsidRPr="00C646F4">
        <w:rPr>
          <w:rFonts w:ascii="Times New Roman" w:hAnsi="Times New Roman"/>
          <w:sz w:val="28"/>
          <w:szCs w:val="28"/>
        </w:rPr>
        <w:t xml:space="preserve"> даю свое согласие на обработку моих персональных данных </w:t>
      </w:r>
      <w:r w:rsidRPr="00C646F4">
        <w:rPr>
          <w:rFonts w:ascii="Times New Roman" w:hAnsi="Times New Roman"/>
          <w:sz w:val="28"/>
        </w:rPr>
        <w:t xml:space="preserve">и персональных данных несовершеннолетнего ребенка 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241AA">
        <w:rPr>
          <w:rFonts w:ascii="Times New Roman" w:hAnsi="Times New Roman"/>
          <w:sz w:val="28"/>
          <w:szCs w:val="28"/>
        </w:rPr>
        <w:t>,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(ФИО ребенка, дата рождения)         </w:t>
      </w:r>
    </w:p>
    <w:p w:rsidR="002E2DBE" w:rsidRPr="00C646F4" w:rsidRDefault="002E2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которому являюсь __________________________________________________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(отцом, матерью, опекуном, попечителем, законным представителем)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действительно в течение восьми лет.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(подпись заявителя)                     (расшифровка подписи)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646F4">
        <w:rPr>
          <w:rFonts w:ascii="Times New Roman" w:hAnsi="Times New Roman"/>
          <w:sz w:val="28"/>
          <w:szCs w:val="28"/>
        </w:rPr>
        <w:t xml:space="preserve"> программе дошкольного образования» ознакомлен (а)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(подпись заявителя)                       (расшифровка подписи)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рошу выдать мне/представителю (при наличии доверенности):</w:t>
      </w:r>
    </w:p>
    <w:p w:rsidR="002E2DBE" w:rsidRDefault="002E2DBE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или мотивированный отказв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7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>
      <w:pPr>
        <w:pStyle w:val="ab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дошкольного образования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5277"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9E7582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8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заявителей,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9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B02522" w:rsidRPr="009E75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9E75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0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1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(подпись заявителя)                      (расшифровка подписи)</w:t>
      </w: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C646F4" w:rsidSect="00A9624B">
          <w:headerReference w:type="default" r:id="rId62"/>
          <w:pgSz w:w="11906" w:h="16838" w:code="9"/>
          <w:pgMar w:top="993" w:right="851" w:bottom="851" w:left="1418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заявлений о постановке ребенка на учет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694" w:type="pct"/>
        <w:tblCellSpacing w:w="0" w:type="dxa"/>
        <w:tblInd w:w="892" w:type="dxa"/>
        <w:shd w:val="clear" w:color="auto" w:fill="F4F4F5"/>
        <w:tblCellMar>
          <w:left w:w="0" w:type="dxa"/>
          <w:right w:w="0" w:type="dxa"/>
        </w:tblCellMar>
        <w:tblLook w:val="04A0"/>
      </w:tblPr>
      <w:tblGrid>
        <w:gridCol w:w="143"/>
        <w:gridCol w:w="63"/>
        <w:gridCol w:w="63"/>
        <w:gridCol w:w="63"/>
        <w:gridCol w:w="63"/>
        <w:gridCol w:w="62"/>
        <w:gridCol w:w="62"/>
        <w:gridCol w:w="1238"/>
        <w:gridCol w:w="580"/>
        <w:gridCol w:w="577"/>
        <w:gridCol w:w="1450"/>
        <w:gridCol w:w="1157"/>
        <w:gridCol w:w="1163"/>
        <w:gridCol w:w="1327"/>
        <w:gridCol w:w="449"/>
        <w:gridCol w:w="449"/>
        <w:gridCol w:w="449"/>
        <w:gridCol w:w="446"/>
        <w:gridCol w:w="2049"/>
        <w:gridCol w:w="1825"/>
      </w:tblGrid>
      <w:tr w:rsidR="002E2DBE" w:rsidRPr="00C646F4" w:rsidTr="00EA1D51">
        <w:trPr>
          <w:gridBefore w:val="1"/>
          <w:gridAfter w:val="11"/>
          <w:wBefore w:w="52" w:type="pct"/>
          <w:wAfter w:w="4146" w:type="pct"/>
          <w:tblCellSpacing w:w="0" w:type="dxa"/>
        </w:trPr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shd w:val="clear" w:color="auto" w:fill="F4F4F5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53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23" w:type="pct"/>
            <w:gridSpan w:val="2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530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Адрес проживания, телефон</w:t>
            </w:r>
          </w:p>
        </w:tc>
        <w:tc>
          <w:tcPr>
            <w:tcW w:w="423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25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5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Документы о льготе</w:t>
            </w:r>
          </w:p>
        </w:tc>
        <w:tc>
          <w:tcPr>
            <w:tcW w:w="655" w:type="pct"/>
            <w:gridSpan w:val="4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49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выдачу расписки в получении документов на постановку ребенка на учет</w:t>
            </w:r>
          </w:p>
        </w:tc>
        <w:tc>
          <w:tcPr>
            <w:tcW w:w="667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3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23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53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23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16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6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6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63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749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2DBE" w:rsidRPr="00C646F4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46F4">
        <w:rPr>
          <w:rFonts w:ascii="Times New Roman" w:hAnsi="Times New Roman"/>
          <w:sz w:val="28"/>
          <w:szCs w:val="28"/>
        </w:rPr>
        <w:t>асписк</w:t>
      </w:r>
      <w:r>
        <w:rPr>
          <w:rFonts w:ascii="Times New Roman" w:hAnsi="Times New Roman"/>
          <w:sz w:val="28"/>
          <w:szCs w:val="28"/>
        </w:rPr>
        <w:t>а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получении документов на постановку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Выдана 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 xml:space="preserve">                         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______________________ приняты заявление </w:t>
      </w:r>
      <w:r w:rsidRPr="00C646F4">
        <w:rPr>
          <w:rFonts w:ascii="Times New Roman" w:hAnsi="Times New Roman"/>
          <w:bCs/>
          <w:sz w:val="28"/>
          <w:szCs w:val="28"/>
        </w:rPr>
        <w:t xml:space="preserve">о постановке </w:t>
      </w:r>
    </w:p>
    <w:p w:rsidR="002E2DBE" w:rsidRPr="00C646F4" w:rsidRDefault="005E3648" w:rsidP="00102CE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</w:t>
      </w:r>
      <w:r w:rsidR="002E2DBE" w:rsidRPr="00C646F4">
        <w:rPr>
          <w:rFonts w:ascii="Times New Roman" w:hAnsi="Times New Roman"/>
          <w:bCs/>
        </w:rPr>
        <w:t xml:space="preserve">(дата)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  <w:sz w:val="28"/>
          <w:szCs w:val="28"/>
        </w:rPr>
        <w:t>ребенка ___________</w:t>
      </w:r>
      <w:r w:rsidR="00923B6F">
        <w:rPr>
          <w:rFonts w:ascii="Times New Roman" w:hAnsi="Times New Roman"/>
          <w:bCs/>
          <w:sz w:val="28"/>
          <w:szCs w:val="28"/>
        </w:rPr>
        <w:t>___________________</w:t>
      </w:r>
      <w:r w:rsidR="005E3648">
        <w:rPr>
          <w:rFonts w:ascii="Times New Roman" w:hAnsi="Times New Roman"/>
          <w:bCs/>
          <w:sz w:val="28"/>
          <w:szCs w:val="28"/>
        </w:rPr>
        <w:t xml:space="preserve"> </w:t>
      </w:r>
      <w:r w:rsidR="00923B6F">
        <w:rPr>
          <w:rFonts w:ascii="Times New Roman" w:hAnsi="Times New Roman"/>
          <w:bCs/>
          <w:sz w:val="28"/>
          <w:szCs w:val="28"/>
        </w:rPr>
        <w:t xml:space="preserve">на учёт для </w:t>
      </w:r>
      <w:r w:rsidRPr="00C646F4">
        <w:rPr>
          <w:rFonts w:ascii="Times New Roman" w:hAnsi="Times New Roman"/>
          <w:bCs/>
          <w:sz w:val="28"/>
          <w:szCs w:val="28"/>
        </w:rPr>
        <w:t>зачисления в</w:t>
      </w:r>
    </w:p>
    <w:p w:rsidR="002E2DBE" w:rsidRPr="00C646F4" w:rsidRDefault="005E3648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</w:t>
      </w:r>
      <w:r w:rsidR="002E2DBE" w:rsidRPr="00C646F4">
        <w:rPr>
          <w:rFonts w:ascii="Times New Roman" w:hAnsi="Times New Roman"/>
          <w:bCs/>
          <w:szCs w:val="24"/>
        </w:rPr>
        <w:t>(ФИО, дата рождения)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noProof/>
          <w:sz w:val="28"/>
          <w:szCs w:val="28"/>
        </w:rPr>
        <w:t>и документы: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E2DBE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48E">
        <w:rPr>
          <w:rFonts w:ascii="Times New Roman" w:eastAsia="Times New Roman" w:hAnsi="Times New Roman"/>
          <w:sz w:val="28"/>
          <w:szCs w:val="28"/>
          <w:lang w:eastAsia="ru-RU"/>
        </w:rPr>
        <w:t>Заявителю буд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48E">
        <w:rPr>
          <w:rFonts w:ascii="Times New Roman" w:eastAsia="Times New Roman" w:hAnsi="Times New Roman"/>
          <w:sz w:val="28"/>
          <w:szCs w:val="28"/>
          <w:lang w:eastAsia="ru-RU"/>
        </w:rPr>
        <w:t>т выдан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>о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ведомление или мотивированный отказ</w:t>
      </w:r>
      <w:r w:rsidR="005E3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9C348E" w:rsidRDefault="002E2DB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</w:t>
      </w:r>
      <w:r w:rsidR="005E3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с «___»______20____г. по «___»______20____г.</w:t>
      </w:r>
      <w:r w:rsidRPr="009C34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63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р</w:t>
      </w:r>
      <w:r w:rsidRPr="00C646F4">
        <w:rPr>
          <w:rFonts w:ascii="Times New Roman" w:hAnsi="Times New Roman"/>
          <w:sz w:val="28"/>
          <w:szCs w:val="28"/>
        </w:rPr>
        <w:t xml:space="preserve">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срок с 15 мая по </w:t>
      </w:r>
      <w:r>
        <w:rPr>
          <w:rFonts w:ascii="Times New Roman" w:hAnsi="Times New Roman"/>
          <w:sz w:val="28"/>
          <w:szCs w:val="28"/>
        </w:rPr>
        <w:t>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3241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64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</w:t>
      </w:r>
    </w:p>
    <w:p w:rsidR="002E2DBE" w:rsidRPr="00C646F4" w:rsidRDefault="00923B6F" w:rsidP="00102C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</w:t>
      </w:r>
      <w:r w:rsidR="002E2DBE" w:rsidRPr="00C646F4">
        <w:rPr>
          <w:rFonts w:ascii="Times New Roman" w:hAnsi="Times New Roman"/>
          <w:bCs/>
        </w:rPr>
        <w:t xml:space="preserve">.п.                                                           (подпись)   </w:t>
      </w:r>
      <w:r w:rsidR="002E2DBE"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FF7F0D" w:rsidRDefault="002E2DBE">
      <w:pPr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 w:rsidR="00FF7F0D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 постановке ребенка на учет</w:t>
      </w:r>
      <w:r w:rsidR="005E3648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noProof/>
          <w:sz w:val="28"/>
          <w:szCs w:val="28"/>
        </w:rPr>
        <w:t>для</w:t>
      </w:r>
      <w:r w:rsidRPr="00C646F4">
        <w:rPr>
          <w:rFonts w:ascii="Times New Roman" w:hAnsi="Times New Roman"/>
          <w:sz w:val="28"/>
          <w:szCs w:val="28"/>
        </w:rPr>
        <w:t xml:space="preserve"> зачисления в образовательную </w:t>
      </w:r>
      <w:r>
        <w:rPr>
          <w:rFonts w:ascii="Times New Roman" w:hAnsi="Times New Roman"/>
          <w:sz w:val="28"/>
          <w:szCs w:val="28"/>
        </w:rPr>
        <w:t>о</w:t>
      </w:r>
      <w:r w:rsidRPr="00C646F4">
        <w:rPr>
          <w:rFonts w:ascii="Times New Roman" w:hAnsi="Times New Roman"/>
          <w:sz w:val="28"/>
          <w:szCs w:val="28"/>
        </w:rPr>
        <w:t>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на основании заявления от «_____» _______ 20____ г. № _____постановлен на учет </w:t>
      </w:r>
      <w:r w:rsidRPr="00C646F4"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базе)____________________</w:t>
      </w:r>
      <w:r w:rsidR="005E3648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noProof/>
          <w:sz w:val="28"/>
          <w:szCs w:val="28"/>
        </w:rPr>
        <w:t xml:space="preserve">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ДОО). 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C646F4" w:rsidRDefault="002E2DBE" w:rsidP="00102C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C646F4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Основание для льготного получения места:________________________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C646F4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  <w:r w:rsidR="005E3648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В срок </w:t>
      </w:r>
      <w:r w:rsidRPr="00102CEF">
        <w:rPr>
          <w:rFonts w:ascii="Times New Roman" w:hAnsi="Times New Roman"/>
          <w:b/>
          <w:sz w:val="28"/>
          <w:szCs w:val="28"/>
          <w:u w:val="single"/>
        </w:rPr>
        <w:t>с 15 мая по 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4802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4802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65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0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рабочих дней со дня получения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, 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</w:t>
      </w:r>
      <w:r w:rsidR="0048021A">
        <w:rPr>
          <w:rFonts w:ascii="Times New Roman" w:hAnsi="Times New Roman"/>
          <w:sz w:val="28"/>
          <w:szCs w:val="24"/>
        </w:rPr>
        <w:t>,</w:t>
      </w:r>
      <w:r w:rsidRPr="00C646F4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(наименование нормативного акта)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 xml:space="preserve">Контактные данные для получения информации о продвижении очереди: </w:t>
      </w:r>
    </w:p>
    <w:p w:rsidR="002E2DBE" w:rsidRPr="00C646F4" w:rsidRDefault="00587C9D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</w:t>
      </w:r>
      <w:r w:rsidR="002E2DBE" w:rsidRPr="00C646F4">
        <w:rPr>
          <w:rFonts w:ascii="Times New Roman" w:hAnsi="Times New Roman"/>
          <w:sz w:val="28"/>
          <w:szCs w:val="24"/>
        </w:rPr>
        <w:t>ично на приеме по адресу: ________________________</w:t>
      </w:r>
      <w:r w:rsidR="0048021A">
        <w:rPr>
          <w:rFonts w:ascii="Times New Roman" w:hAnsi="Times New Roman"/>
          <w:sz w:val="28"/>
          <w:szCs w:val="24"/>
        </w:rPr>
        <w:t>;</w:t>
      </w:r>
    </w:p>
    <w:p w:rsidR="002E2DBE" w:rsidRPr="00C646F4" w:rsidRDefault="00587C9D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н</w:t>
      </w:r>
      <w:r w:rsidR="002E2DBE" w:rsidRPr="00C646F4">
        <w:rPr>
          <w:rFonts w:ascii="Times New Roman" w:hAnsi="Times New Roman"/>
          <w:sz w:val="28"/>
          <w:szCs w:val="24"/>
        </w:rPr>
        <w:t xml:space="preserve">а </w:t>
      </w:r>
      <w:r w:rsidR="002E2DBE" w:rsidRPr="00C646F4">
        <w:rPr>
          <w:rFonts w:ascii="Times New Roman" w:hAnsi="Times New Roman"/>
          <w:sz w:val="28"/>
          <w:szCs w:val="28"/>
        </w:rPr>
        <w:t xml:space="preserve">Портале </w:t>
      </w:r>
      <w:r w:rsidR="002E2DBE" w:rsidRPr="00C646F4">
        <w:rPr>
          <w:rFonts w:ascii="Times New Roman" w:hAnsi="Times New Roman"/>
          <w:sz w:val="28"/>
          <w:szCs w:val="28"/>
          <w:lang w:val="en-US"/>
        </w:rPr>
        <w:t>www</w:t>
      </w:r>
      <w:r w:rsidR="002E2DBE" w:rsidRPr="00C646F4">
        <w:rPr>
          <w:rFonts w:ascii="Times New Roman" w:hAnsi="Times New Roman"/>
          <w:sz w:val="28"/>
          <w:szCs w:val="28"/>
        </w:rPr>
        <w:t>.</w:t>
      </w:r>
      <w:r w:rsidR="002E2DBE" w:rsidRPr="00C646F4">
        <w:rPr>
          <w:rFonts w:ascii="Times New Roman" w:hAnsi="Times New Roman"/>
          <w:sz w:val="28"/>
          <w:szCs w:val="28"/>
          <w:lang w:val="en-US"/>
        </w:rPr>
        <w:t>gosuslugi</w:t>
      </w:r>
      <w:r w:rsidR="002E2DBE" w:rsidRPr="00C646F4">
        <w:rPr>
          <w:rFonts w:ascii="Times New Roman" w:hAnsi="Times New Roman"/>
          <w:sz w:val="28"/>
          <w:szCs w:val="28"/>
        </w:rPr>
        <w:t>.</w:t>
      </w:r>
      <w:r w:rsidR="002E2DBE" w:rsidRPr="00C646F4">
        <w:rPr>
          <w:rFonts w:ascii="Times New Roman" w:hAnsi="Times New Roman"/>
          <w:sz w:val="28"/>
          <w:szCs w:val="28"/>
          <w:lang w:val="en-US"/>
        </w:rPr>
        <w:t>ru</w:t>
      </w:r>
      <w:r w:rsidR="002E2DBE">
        <w:rPr>
          <w:rFonts w:ascii="Times New Roman" w:hAnsi="Times New Roman"/>
          <w:sz w:val="28"/>
          <w:szCs w:val="24"/>
        </w:rPr>
        <w:t xml:space="preserve"> (в личном кабинете)</w:t>
      </w:r>
      <w:r w:rsidR="0048021A">
        <w:rPr>
          <w:rFonts w:ascii="Times New Roman" w:hAnsi="Times New Roman"/>
          <w:sz w:val="28"/>
          <w:szCs w:val="24"/>
        </w:rPr>
        <w:t>.</w:t>
      </w:r>
    </w:p>
    <w:p w:rsidR="002E2DBE" w:rsidRPr="00C646F4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случае необходимости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102CEF">
        <w:rPr>
          <w:rFonts w:ascii="Times New Roman" w:hAnsi="Times New Roman"/>
          <w:b/>
          <w:sz w:val="28"/>
          <w:szCs w:val="28"/>
          <w:u w:val="single"/>
        </w:rPr>
        <w:t>в срок до 15 апреля</w:t>
      </w:r>
      <w:r w:rsidRPr="00C646F4">
        <w:rPr>
          <w:rFonts w:ascii="Times New Roman" w:hAnsi="Times New Roman"/>
          <w:sz w:val="28"/>
          <w:szCs w:val="28"/>
          <w:u w:val="single"/>
        </w:rPr>
        <w:t>.</w:t>
      </w:r>
      <w:r w:rsidRPr="00C646F4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646F4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уведомлений о постановке ребенка на учет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5474" w:type="pct"/>
        <w:tblCellSpacing w:w="0" w:type="dxa"/>
        <w:tblInd w:w="-641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41"/>
        <w:gridCol w:w="54"/>
        <w:gridCol w:w="64"/>
        <w:gridCol w:w="54"/>
        <w:gridCol w:w="555"/>
        <w:gridCol w:w="1410"/>
        <w:gridCol w:w="992"/>
        <w:gridCol w:w="523"/>
        <w:gridCol w:w="753"/>
        <w:gridCol w:w="1276"/>
        <w:gridCol w:w="19"/>
        <w:gridCol w:w="1257"/>
        <w:gridCol w:w="501"/>
        <w:gridCol w:w="1059"/>
        <w:gridCol w:w="1420"/>
        <w:gridCol w:w="992"/>
        <w:gridCol w:w="1560"/>
        <w:gridCol w:w="1844"/>
        <w:gridCol w:w="1554"/>
      </w:tblGrid>
      <w:tr w:rsidR="002E2DBE" w:rsidRPr="00C646F4" w:rsidTr="00AF4FBA">
        <w:trPr>
          <w:gridAfter w:val="4"/>
          <w:wAfter w:w="186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gridSpan w:val="3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19"/>
        </w:trPr>
        <w:tc>
          <w:tcPr>
            <w:tcW w:w="191" w:type="pct"/>
            <w:gridSpan w:val="2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42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311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00" w:type="pct"/>
            <w:gridSpan w:val="2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00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00" w:type="pct"/>
            <w:gridSpan w:val="2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9" w:type="pct"/>
            <w:gridSpan w:val="2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445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311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489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получения уведомления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постановке ребенка на учет</w:t>
            </w:r>
          </w:p>
        </w:tc>
        <w:tc>
          <w:tcPr>
            <w:tcW w:w="487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2"/>
        </w:trPr>
        <w:tc>
          <w:tcPr>
            <w:tcW w:w="191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5A3D5E" w:rsidRDefault="002E2DB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9040F6" w:rsidRDefault="009040F6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646F4">
        <w:rPr>
          <w:rFonts w:ascii="Times New Roman" w:hAnsi="Times New Roman"/>
          <w:sz w:val="28"/>
          <w:szCs w:val="28"/>
        </w:rPr>
        <w:t>отивированн</w:t>
      </w:r>
      <w:r>
        <w:rPr>
          <w:rFonts w:ascii="Times New Roman" w:hAnsi="Times New Roman"/>
          <w:sz w:val="28"/>
          <w:szCs w:val="28"/>
        </w:rPr>
        <w:t>ый</w:t>
      </w:r>
      <w:r w:rsidRPr="00C646F4">
        <w:rPr>
          <w:rFonts w:ascii="Times New Roman" w:hAnsi="Times New Roman"/>
          <w:sz w:val="28"/>
          <w:szCs w:val="28"/>
        </w:rPr>
        <w:t xml:space="preserve"> отказ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постановке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C646F4">
        <w:rPr>
          <w:rFonts w:ascii="Times New Roman" w:hAnsi="Times New Roman"/>
          <w:sz w:val="28"/>
          <w:szCs w:val="28"/>
        </w:rPr>
        <w:t xml:space="preserve">Ваш ребенок по заявлению от «_____» _________20____г. №________ не может быть поставлен </w:t>
      </w:r>
      <w:r w:rsidRPr="00C646F4">
        <w:rPr>
          <w:rFonts w:ascii="Times New Roman" w:hAnsi="Times New Roman"/>
          <w:noProof/>
          <w:sz w:val="28"/>
          <w:szCs w:val="28"/>
        </w:rPr>
        <w:t xml:space="preserve">на учет </w:t>
      </w:r>
      <w:r w:rsidRPr="00C646F4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C646F4">
        <w:rPr>
          <w:rFonts w:ascii="Times New Roman" w:hAnsi="Times New Roman"/>
          <w:noProof/>
          <w:sz w:val="28"/>
          <w:szCs w:val="28"/>
        </w:rPr>
        <w:t xml:space="preserve">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C646F4">
        <w:rPr>
          <w:rFonts w:ascii="Times New Roman" w:hAnsi="Times New Roman"/>
          <w:sz w:val="28"/>
          <w:szCs w:val="28"/>
        </w:rPr>
        <w:t xml:space="preserve"> по следующим причинам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C646F4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(подпись)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040F6" w:rsidRPr="00C646F4" w:rsidRDefault="009040F6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Default="002E2DBE" w:rsidP="00102C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мотивированных отказов в постановке ребенка на учет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040F6" w:rsidRPr="00C646F4" w:rsidRDefault="009040F6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758" w:type="pct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2068"/>
        <w:gridCol w:w="1249"/>
        <w:gridCol w:w="1233"/>
        <w:gridCol w:w="1233"/>
        <w:gridCol w:w="1238"/>
        <w:gridCol w:w="2156"/>
        <w:gridCol w:w="2158"/>
        <w:gridCol w:w="2161"/>
      </w:tblGrid>
      <w:tr w:rsidR="002E2DBE" w:rsidRPr="00C646F4" w:rsidTr="009040F6">
        <w:trPr>
          <w:trHeight w:val="4504"/>
        </w:trPr>
        <w:tc>
          <w:tcPr>
            <w:tcW w:w="204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735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444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38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38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40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766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Причина мотивированного отказа</w:t>
            </w:r>
          </w:p>
        </w:tc>
        <w:tc>
          <w:tcPr>
            <w:tcW w:w="767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768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мотивированного отказа </w:t>
            </w:r>
          </w:p>
        </w:tc>
      </w:tr>
      <w:tr w:rsidR="002E2DBE" w:rsidRPr="00C646F4" w:rsidTr="009040F6">
        <w:trPr>
          <w:trHeight w:val="493"/>
        </w:trPr>
        <w:tc>
          <w:tcPr>
            <w:tcW w:w="20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766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767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E2DBE" w:rsidRPr="00C646F4" w:rsidRDefault="002E2DBE" w:rsidP="00102CEF">
      <w:pPr>
        <w:spacing w:line="240" w:lineRule="auto"/>
        <w:ind w:firstLine="567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C646F4">
        <w:rPr>
          <w:rFonts w:ascii="Times New Roman" w:hAnsi="Times New Roman"/>
          <w:bCs/>
          <w:sz w:val="28"/>
          <w:szCs w:val="28"/>
        </w:rPr>
        <w:t>ОБРАЗЕЦ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C646F4">
        <w:rPr>
          <w:rFonts w:ascii="Times New Roman" w:hAnsi="Times New Roman"/>
          <w:bCs/>
          <w:sz w:val="28"/>
          <w:szCs w:val="28"/>
        </w:rPr>
        <w:t>аявлени</w:t>
      </w:r>
      <w:r>
        <w:rPr>
          <w:rFonts w:ascii="Times New Roman" w:hAnsi="Times New Roman"/>
          <w:bCs/>
          <w:sz w:val="28"/>
          <w:szCs w:val="28"/>
        </w:rPr>
        <w:t>е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bCs/>
          <w:sz w:val="28"/>
          <w:szCs w:val="28"/>
        </w:rPr>
        <w:t xml:space="preserve">о внесении изменений в ранее поданное заявление о постановке ребенка  на учёт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E7582" w:rsidRPr="00C646F4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Pr="00C646F4">
        <w:rPr>
          <w:rFonts w:ascii="Times New Roman" w:hAnsi="Times New Roman"/>
          <w:sz w:val="28"/>
          <w:szCs w:val="28"/>
        </w:rPr>
        <w:t>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(наименование </w:t>
      </w:r>
      <w:r w:rsidRPr="00C646F4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C646F4">
        <w:rPr>
          <w:rFonts w:ascii="Times New Roman" w:hAnsi="Times New Roman"/>
        </w:rPr>
        <w:t>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21426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выдачи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Pr="00C21426">
        <w:rPr>
          <w:rFonts w:ascii="Times New Roman" w:eastAsia="Times New Roman" w:hAnsi="Times New Roman"/>
          <w:sz w:val="28"/>
          <w:szCs w:val="28"/>
          <w:lang w:eastAsia="ru-RU"/>
        </w:rPr>
        <w:t>СНИЛС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21426">
        <w:rPr>
          <w:rFonts w:ascii="Times New Roman" w:eastAsia="Times New Roman" w:hAnsi="Times New Roman"/>
          <w:sz w:val="28"/>
          <w:szCs w:val="28"/>
          <w:lang w:eastAsia="ru-RU"/>
        </w:rPr>
        <w:t>ата рождения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рождения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Прошу внести изменения в </w:t>
      </w:r>
      <w:r w:rsidRPr="00C646F4">
        <w:rPr>
          <w:rFonts w:ascii="Times New Roman" w:hAnsi="Times New Roman"/>
          <w:bCs/>
          <w:sz w:val="28"/>
          <w:szCs w:val="28"/>
        </w:rPr>
        <w:t xml:space="preserve">ранее поданное заявление о постановке ребенка на учёт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C646F4">
        <w:rPr>
          <w:rFonts w:ascii="Times New Roman" w:hAnsi="Times New Roman"/>
          <w:sz w:val="28"/>
          <w:szCs w:val="28"/>
        </w:rPr>
        <w:t xml:space="preserve">, </w:t>
      </w:r>
      <w:r w:rsidRPr="00C646F4">
        <w:rPr>
          <w:rFonts w:ascii="Times New Roman" w:hAnsi="Times New Roman"/>
          <w:bCs/>
          <w:sz w:val="28"/>
          <w:szCs w:val="28"/>
        </w:rPr>
        <w:t>от «__»_____________ 20___ г. №________ в части: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0"/>
      </w:tblGrid>
      <w:tr w:rsidR="002E2DBE" w:rsidRPr="00C646F4" w:rsidTr="00EA1D51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EA1D51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lang w:eastAsia="ru-RU"/>
              </w:rPr>
              <w:t>(указать вносимые изменения)</w:t>
            </w:r>
          </w:p>
        </w:tc>
      </w:tr>
      <w:tr w:rsidR="002E2DBE" w:rsidRPr="00C646F4" w:rsidTr="00EA1D51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EA1D51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EA1D51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C646F4" w:rsidTr="00EA1D51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2DBE" w:rsidRPr="00C646F4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C646F4" w:rsidRDefault="002E2DBE" w:rsidP="00102CEF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6F4">
              <w:rPr>
                <w:rFonts w:ascii="Times New Roman" w:hAnsi="Times New Roman"/>
              </w:rPr>
              <w:t>(подпись заявителя)   (расшифровка подписи</w:t>
            </w:r>
            <w:r w:rsidRPr="00C646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E2DBE" w:rsidRDefault="002E2D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DBE" w:rsidRPr="00C646F4" w:rsidRDefault="002E2D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8"/>
                <w:szCs w:val="28"/>
              </w:rPr>
      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</w:r>
          </w:p>
          <w:p w:rsidR="002E2DBE" w:rsidRPr="00C646F4" w:rsidRDefault="002E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C646F4" w:rsidRDefault="002E2DBE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646F4">
              <w:rPr>
                <w:rFonts w:ascii="Times New Roman" w:hAnsi="Times New Roman"/>
              </w:rPr>
              <w:t xml:space="preserve">                                                                       (подпись заявителя)                    (расшифровка подписи)</w:t>
            </w:r>
          </w:p>
          <w:p w:rsidR="002E2DBE" w:rsidRPr="00C646F4" w:rsidRDefault="002E2DBE" w:rsidP="00102C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рошу выдать мне/представителю (при наличии доверенности):</w:t>
            </w:r>
          </w:p>
          <w:p w:rsidR="002E2DBE" w:rsidRDefault="002E2DBE">
            <w:pPr>
              <w:pStyle w:val="ab"/>
              <w:numPr>
                <w:ilvl w:val="0"/>
                <w:numId w:val="49"/>
              </w:numPr>
              <w:spacing w:after="0" w:line="240" w:lineRule="auto"/>
              <w:ind w:left="34" w:firstLine="6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Уведомление о внесении изменений в ранее поданное заявление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      </w:r>
          </w:p>
          <w:p w:rsidR="002E2DBE" w:rsidRDefault="002E2DBE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органе местного самоуправления, осуществляющем управление в сфере образования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организации, участвующей в предоставлении услуги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numPr>
                <w:ilvl w:val="0"/>
                <w:numId w:val="4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      </w:r>
            <w:r w:rsidR="00955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55277" w:rsidRPr="00C646F4">
              <w:rPr>
                <w:rFonts w:ascii="Times New Roman" w:hAnsi="Times New Roman"/>
                <w:sz w:val="28"/>
                <w:szCs w:val="28"/>
              </w:rPr>
              <w:t>с предложением других ДОО или получения дошкольного образования в вариативных формах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E2DBE" w:rsidRPr="00992DC9" w:rsidRDefault="002E2DBE">
            <w:pPr>
              <w:pStyle w:val="ab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личном приеме:</w:t>
            </w:r>
          </w:p>
          <w:p w:rsidR="002E2DBE" w:rsidRDefault="002E2DBE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органе местного самоуправления, осуществляющем управление в сфере образования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организации, участвующей в предоставлении услуги</w:t>
            </w:r>
            <w:r w:rsidR="00B025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992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C646F4" w:rsidRDefault="002E2DBE" w:rsidP="00102CEF">
            <w:pPr>
              <w:pStyle w:val="ab"/>
              <w:spacing w:after="0" w:line="240" w:lineRule="auto"/>
              <w:ind w:left="0" w:firstLine="708"/>
              <w:jc w:val="both"/>
              <w:rPr>
                <w:lang w:eastAsia="ru-RU"/>
              </w:rPr>
            </w:pP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через единый личный кабинет </w:t>
            </w:r>
            <w:r w:rsidRPr="00C646F4">
              <w:rPr>
                <w:rFonts w:ascii="Times New Roman" w:eastAsia="Times New Roman" w:hAnsi="Times New Roman"/>
                <w:sz w:val="28"/>
                <w:szCs w:val="28"/>
              </w:rPr>
              <w:t xml:space="preserve">интернет-портала </w:t>
            </w:r>
            <w:hyperlink r:id="rId66" w:history="1">
              <w:r w:rsidRPr="0060639D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www.gosuslugi.ru</w:t>
              </w:r>
            </w:hyperlink>
            <w:r w:rsidRPr="00C646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(для заявителей, зарегистрированных в ЕСИА)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7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B02522" w:rsidRPr="009E75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9E75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8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9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AF4FBA">
      <w:pPr>
        <w:tabs>
          <w:tab w:val="left" w:pos="6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</w:rPr>
        <w:t>(подпись заявителя)                   (расшифровка подписи)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</w:t>
      </w:r>
      <w:r w:rsidRPr="00C646F4">
        <w:rPr>
          <w:rFonts w:ascii="Times New Roman" w:hAnsi="Times New Roman"/>
          <w:bCs/>
          <w:sz w:val="28"/>
          <w:szCs w:val="28"/>
        </w:rPr>
        <w:t xml:space="preserve">заявлений о внесении изменений в ранее поданное заявление о постановке ребенка на учёт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746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318"/>
        <w:gridCol w:w="1940"/>
        <w:gridCol w:w="1940"/>
        <w:gridCol w:w="1156"/>
        <w:gridCol w:w="1156"/>
        <w:gridCol w:w="1162"/>
        <w:gridCol w:w="1255"/>
        <w:gridCol w:w="447"/>
        <w:gridCol w:w="447"/>
        <w:gridCol w:w="446"/>
        <w:gridCol w:w="451"/>
        <w:gridCol w:w="2048"/>
      </w:tblGrid>
      <w:tr w:rsidR="002E2DBE" w:rsidRPr="00C646F4" w:rsidTr="00EA1D51">
        <w:trPr>
          <w:trHeight w:val="493"/>
        </w:trPr>
        <w:tc>
          <w:tcPr>
            <w:tcW w:w="185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96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заявления о внесении изменений</w:t>
            </w:r>
          </w:p>
        </w:tc>
        <w:tc>
          <w:tcPr>
            <w:tcW w:w="576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 и дата подачи заявления о постановке на учет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 и дата постановки на учет</w:t>
            </w:r>
          </w:p>
        </w:tc>
        <w:tc>
          <w:tcPr>
            <w:tcW w:w="412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12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14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47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Суть внесенных изменений</w:t>
            </w:r>
          </w:p>
        </w:tc>
        <w:tc>
          <w:tcPr>
            <w:tcW w:w="638" w:type="pct"/>
            <w:gridSpan w:val="4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30" w:type="pct"/>
            <w:vMerge w:val="restar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расписки в получении документов на внесение изменений</w:t>
            </w:r>
          </w:p>
        </w:tc>
      </w:tr>
      <w:tr w:rsidR="002E2DBE" w:rsidRPr="00C646F4" w:rsidTr="00EA1D51">
        <w:trPr>
          <w:trHeight w:val="493"/>
        </w:trPr>
        <w:tc>
          <w:tcPr>
            <w:tcW w:w="185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1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BE" w:rsidRPr="00C646F4" w:rsidTr="00EA1D51">
        <w:trPr>
          <w:trHeight w:val="493"/>
        </w:trPr>
        <w:tc>
          <w:tcPr>
            <w:tcW w:w="18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576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12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12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1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7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59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59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59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161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12</w:t>
            </w:r>
          </w:p>
        </w:tc>
        <w:tc>
          <w:tcPr>
            <w:tcW w:w="730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2DBE" w:rsidRPr="00C646F4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tbl>
      <w:tblPr>
        <w:tblW w:w="0" w:type="auto"/>
        <w:tblCellSpacing w:w="0" w:type="dxa"/>
        <w:shd w:val="clear" w:color="auto" w:fill="F4F4F5"/>
        <w:tblCellMar>
          <w:left w:w="0" w:type="dxa"/>
          <w:right w:w="0" w:type="dxa"/>
        </w:tblCellMar>
        <w:tblLook w:val="04A0"/>
      </w:tblPr>
      <w:tblGrid>
        <w:gridCol w:w="9463"/>
        <w:gridCol w:w="20"/>
        <w:gridCol w:w="6"/>
        <w:gridCol w:w="6"/>
        <w:gridCol w:w="6"/>
        <w:gridCol w:w="6"/>
      </w:tblGrid>
      <w:tr w:rsidR="002E2DBE" w:rsidRPr="00C646F4" w:rsidTr="00102CEF">
        <w:trPr>
          <w:tblCellSpacing w:w="0" w:type="dxa"/>
        </w:trPr>
        <w:tc>
          <w:tcPr>
            <w:tcW w:w="9463" w:type="dxa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Журнал регистрации должен быть прошнурован, пронумерован и заверен печатью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12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о внесении изменений в ранее поданное заявление о постановке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и отмене ранее выданного уведомления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на основании заявленияот «_____» _______ 20____ г. №_________ внесены изменения в </w:t>
      </w:r>
      <w:r w:rsidRPr="00C646F4">
        <w:rPr>
          <w:rFonts w:ascii="Times New Roman" w:hAnsi="Times New Roman"/>
          <w:sz w:val="28"/>
          <w:szCs w:val="28"/>
        </w:rPr>
        <w:t xml:space="preserve">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C646F4">
        <w:rPr>
          <w:rFonts w:ascii="Times New Roman" w:hAnsi="Times New Roman"/>
          <w:noProof/>
          <w:sz w:val="28"/>
          <w:szCs w:val="28"/>
        </w:rPr>
        <w:t xml:space="preserve">и с «____»____________20___ г. для зачисления ребенка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</w:t>
      </w:r>
      <w:r w:rsidRPr="00C646F4">
        <w:rPr>
          <w:rFonts w:ascii="Times New Roman" w:hAnsi="Times New Roman"/>
          <w:noProof/>
          <w:sz w:val="28"/>
          <w:szCs w:val="28"/>
        </w:rPr>
        <w:t>, используются следующие данные: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  номер  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Номер СНИЛС 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C646F4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Основание для льготного получения места: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 xml:space="preserve"> __________________________________________________________________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C646F4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</w:t>
      </w:r>
      <w:r w:rsidRPr="00C646F4">
        <w:rPr>
          <w:rFonts w:ascii="Times New Roman" w:eastAsia="Times New Roman" w:hAnsi="Times New Roman" w:cs="Arial"/>
          <w:sz w:val="28"/>
          <w:szCs w:val="24"/>
          <w:lang w:eastAsia="ru-RU"/>
        </w:rPr>
        <w:lastRenderedPageBreak/>
        <w:t xml:space="preserve">формы дошкольного образования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срок с 15 мая по </w:t>
      </w:r>
      <w:r>
        <w:rPr>
          <w:rFonts w:ascii="Times New Roman" w:hAnsi="Times New Roman"/>
          <w:sz w:val="28"/>
          <w:szCs w:val="28"/>
        </w:rPr>
        <w:t>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B025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B025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70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0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рабочих дней со дня получения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, </w:t>
      </w:r>
      <w:r w:rsidRPr="00C646F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</w:t>
      </w:r>
      <w:r w:rsidR="00B02522">
        <w:rPr>
          <w:rFonts w:ascii="Times New Roman" w:hAnsi="Times New Roman"/>
          <w:sz w:val="28"/>
          <w:szCs w:val="24"/>
        </w:rPr>
        <w:t>,</w:t>
      </w:r>
      <w:r w:rsidRPr="00C646F4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:rsidR="002E2DBE" w:rsidRPr="00C646F4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(наименование нормативного акта)</w:t>
      </w:r>
    </w:p>
    <w:p w:rsidR="002E2DBE" w:rsidRPr="00C646F4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случае необходимости</w:t>
      </w:r>
      <w:r w:rsidR="00B02522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 xml:space="preserve">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C646F4">
        <w:rPr>
          <w:rFonts w:ascii="Times New Roman" w:hAnsi="Times New Roman"/>
          <w:sz w:val="28"/>
          <w:szCs w:val="28"/>
          <w:u w:val="single"/>
        </w:rPr>
        <w:t>в срок до 15 апреля.</w:t>
      </w:r>
      <w:r w:rsidRPr="00C646F4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C646F4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  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762F70" w:rsidRDefault="00762F70">
      <w:pPr>
        <w:spacing w:after="0" w:line="240" w:lineRule="auto"/>
        <w:jc w:val="both"/>
        <w:rPr>
          <w:rFonts w:ascii="Times New Roman" w:hAnsi="Times New Roman"/>
        </w:rPr>
      </w:pPr>
    </w:p>
    <w:p w:rsidR="00762F70" w:rsidRPr="00C646F4" w:rsidRDefault="00762F70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>М.п.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 w:rsidRPr="00C646F4">
        <w:rPr>
          <w:rFonts w:ascii="Times New Roman" w:hAnsi="Times New Roman"/>
          <w:noProof/>
          <w:sz w:val="28"/>
          <w:szCs w:val="28"/>
        </w:rPr>
        <w:cr/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13</w:t>
      </w:r>
    </w:p>
    <w:p w:rsidR="005A3D5E" w:rsidRPr="00C646F4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E2DBE" w:rsidRPr="00C646F4" w:rsidRDefault="002E2DBE" w:rsidP="00102C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уведомлений о </w:t>
      </w:r>
      <w:r w:rsidRPr="00C646F4">
        <w:rPr>
          <w:rFonts w:ascii="Times New Roman" w:hAnsi="Times New Roman"/>
          <w:sz w:val="28"/>
          <w:szCs w:val="28"/>
        </w:rPr>
        <w:t>внесении изменений в ранее поданное заявление о постановке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C646F4">
        <w:rPr>
          <w:rFonts w:ascii="Times New Roman" w:hAnsi="Times New Roman"/>
          <w:sz w:val="28"/>
          <w:szCs w:val="28"/>
        </w:rPr>
        <w:t xml:space="preserve"> и отмене ранее выданного уведомления</w:t>
      </w:r>
    </w:p>
    <w:tbl>
      <w:tblPr>
        <w:tblW w:w="5492" w:type="pct"/>
        <w:tblCellSpacing w:w="0" w:type="dxa"/>
        <w:tblInd w:w="-836" w:type="dxa"/>
        <w:shd w:val="clear" w:color="auto" w:fill="F4F4F5"/>
        <w:tblLayout w:type="fixed"/>
        <w:tblCellMar>
          <w:left w:w="0" w:type="dxa"/>
          <w:right w:w="0" w:type="dxa"/>
        </w:tblCellMar>
        <w:tblLook w:val="04A0"/>
      </w:tblPr>
      <w:tblGrid>
        <w:gridCol w:w="183"/>
        <w:gridCol w:w="22"/>
        <w:gridCol w:w="42"/>
        <w:gridCol w:w="51"/>
        <w:gridCol w:w="51"/>
        <w:gridCol w:w="51"/>
        <w:gridCol w:w="227"/>
        <w:gridCol w:w="1533"/>
        <w:gridCol w:w="1264"/>
        <w:gridCol w:w="490"/>
        <w:gridCol w:w="791"/>
        <w:gridCol w:w="954"/>
        <w:gridCol w:w="323"/>
        <w:gridCol w:w="1268"/>
        <w:gridCol w:w="166"/>
        <w:gridCol w:w="1389"/>
        <w:gridCol w:w="365"/>
        <w:gridCol w:w="618"/>
        <w:gridCol w:w="1408"/>
        <w:gridCol w:w="1559"/>
        <w:gridCol w:w="1837"/>
        <w:gridCol w:w="1412"/>
      </w:tblGrid>
      <w:tr w:rsidR="002E2DBE" w:rsidRPr="00C646F4" w:rsidTr="00762F70">
        <w:trPr>
          <w:gridBefore w:val="1"/>
          <w:gridAfter w:val="5"/>
          <w:wBefore w:w="57" w:type="pct"/>
          <w:wAfter w:w="213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pct"/>
            <w:shd w:val="clear" w:color="auto" w:fill="auto"/>
            <w:vAlign w:val="center"/>
            <w:hideMark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C646F4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19"/>
        </w:trPr>
        <w:tc>
          <w:tcPr>
            <w:tcW w:w="196" w:type="pct"/>
            <w:gridSpan w:val="7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79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внесении изменений </w:t>
            </w:r>
          </w:p>
        </w:tc>
        <w:tc>
          <w:tcPr>
            <w:tcW w:w="395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 о внесении изменений</w:t>
            </w:r>
          </w:p>
        </w:tc>
        <w:tc>
          <w:tcPr>
            <w:tcW w:w="400" w:type="pct"/>
            <w:gridSpan w:val="2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99" w:type="pct"/>
            <w:gridSpan w:val="2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396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6" w:type="pct"/>
            <w:gridSpan w:val="2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307" w:type="pct"/>
            <w:gridSpan w:val="2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440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получения уведомления о внесении изменений</w:t>
            </w:r>
          </w:p>
        </w:tc>
        <w:tc>
          <w:tcPr>
            <w:tcW w:w="487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574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внесении изменений </w:t>
            </w:r>
          </w:p>
        </w:tc>
        <w:tc>
          <w:tcPr>
            <w:tcW w:w="443" w:type="pct"/>
          </w:tcPr>
          <w:p w:rsidR="002E2DBE" w:rsidRPr="00C646F4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Номер и дата получения ранее выданного уведомления о постановке на учет</w:t>
            </w:r>
          </w:p>
        </w:tc>
      </w:tr>
      <w:tr w:rsidR="002E2DBE" w:rsidRPr="00C646F4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196" w:type="pct"/>
            <w:gridSpan w:val="7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399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6" w:type="pct"/>
            <w:gridSpan w:val="2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307" w:type="pct"/>
            <w:gridSpan w:val="2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14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46F4">
        <w:rPr>
          <w:rFonts w:ascii="Times New Roman" w:hAnsi="Times New Roman"/>
          <w:sz w:val="28"/>
          <w:szCs w:val="28"/>
        </w:rPr>
        <w:t>асписк</w:t>
      </w:r>
      <w:r>
        <w:rPr>
          <w:rFonts w:ascii="Times New Roman" w:hAnsi="Times New Roman"/>
          <w:sz w:val="28"/>
          <w:szCs w:val="28"/>
        </w:rPr>
        <w:t>а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получении документов на внесение изменений в ранее поданное заявление о постановке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Выдана _________</w:t>
      </w:r>
      <w:r w:rsidR="0057064D">
        <w:rPr>
          <w:rFonts w:ascii="Times New Roman" w:hAnsi="Times New Roman"/>
          <w:noProof/>
          <w:sz w:val="28"/>
          <w:szCs w:val="28"/>
        </w:rPr>
        <w:t>_</w:t>
      </w: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18"/>
          <w:szCs w:val="18"/>
        </w:rPr>
      </w:pPr>
      <w:r w:rsidRPr="00C646F4">
        <w:rPr>
          <w:rFonts w:ascii="Times New Roman" w:hAnsi="Times New Roman"/>
          <w:noProof/>
          <w:sz w:val="18"/>
          <w:szCs w:val="18"/>
        </w:rPr>
        <w:t xml:space="preserve">    (фамилия, имя, отчество родителя (законного представителя) ребенка)</w:t>
      </w:r>
    </w:p>
    <w:p w:rsidR="0057064D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C646F4">
        <w:rPr>
          <w:rFonts w:ascii="Times New Roman" w:hAnsi="Times New Roman"/>
          <w:noProof/>
          <w:sz w:val="28"/>
          <w:szCs w:val="28"/>
        </w:rPr>
        <w:t>в том, что ________</w:t>
      </w:r>
      <w:r w:rsidR="0057064D">
        <w:rPr>
          <w:rFonts w:ascii="Times New Roman" w:hAnsi="Times New Roman"/>
          <w:noProof/>
          <w:sz w:val="28"/>
          <w:szCs w:val="28"/>
        </w:rPr>
        <w:t>_________</w:t>
      </w:r>
      <w:r w:rsidRPr="00C646F4">
        <w:rPr>
          <w:rFonts w:ascii="Times New Roman" w:hAnsi="Times New Roman"/>
          <w:noProof/>
          <w:sz w:val="28"/>
          <w:szCs w:val="28"/>
        </w:rPr>
        <w:t xml:space="preserve">______________ приняты заявление </w:t>
      </w:r>
      <w:r w:rsidRPr="00C646F4">
        <w:rPr>
          <w:rFonts w:ascii="Times New Roman" w:hAnsi="Times New Roman"/>
          <w:bCs/>
          <w:sz w:val="28"/>
          <w:szCs w:val="28"/>
        </w:rPr>
        <w:t xml:space="preserve">о внесении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C646F4">
        <w:rPr>
          <w:rFonts w:ascii="Times New Roman" w:hAnsi="Times New Roman"/>
          <w:bCs/>
        </w:rPr>
        <w:t xml:space="preserve">(дата)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  <w:sz w:val="28"/>
          <w:szCs w:val="28"/>
        </w:rPr>
        <w:t>изменений в ранее поданное заявление о постановке ребенка _________________________</w:t>
      </w:r>
      <w:r w:rsidR="0057064D">
        <w:rPr>
          <w:rFonts w:ascii="Times New Roman" w:hAnsi="Times New Roman"/>
          <w:bCs/>
          <w:sz w:val="28"/>
          <w:szCs w:val="28"/>
        </w:rPr>
        <w:t>_______________</w:t>
      </w:r>
      <w:r w:rsidRPr="00C646F4">
        <w:rPr>
          <w:rFonts w:ascii="Times New Roman" w:hAnsi="Times New Roman"/>
          <w:bCs/>
          <w:sz w:val="28"/>
          <w:szCs w:val="28"/>
        </w:rPr>
        <w:t>_____</w:t>
      </w:r>
      <w:r w:rsidR="00B6198F">
        <w:rPr>
          <w:rFonts w:ascii="Times New Roman" w:hAnsi="Times New Roman"/>
          <w:bCs/>
          <w:sz w:val="28"/>
          <w:szCs w:val="28"/>
        </w:rPr>
        <w:t xml:space="preserve"> </w:t>
      </w:r>
      <w:r w:rsidRPr="00C646F4">
        <w:rPr>
          <w:rFonts w:ascii="Times New Roman" w:hAnsi="Times New Roman"/>
          <w:bCs/>
          <w:sz w:val="28"/>
          <w:szCs w:val="28"/>
        </w:rPr>
        <w:t>на учёт для</w:t>
      </w:r>
      <w:r w:rsidRPr="00C646F4">
        <w:rPr>
          <w:rFonts w:ascii="Times New Roman" w:hAnsi="Times New Roman"/>
          <w:sz w:val="28"/>
          <w:szCs w:val="28"/>
        </w:rPr>
        <w:t xml:space="preserve"> зачисления в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46F4">
        <w:rPr>
          <w:rFonts w:ascii="Times New Roman" w:hAnsi="Times New Roman"/>
          <w:bCs/>
        </w:rPr>
        <w:t>(ФИО, дата рождения)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C646F4">
        <w:rPr>
          <w:rFonts w:ascii="Times New Roman" w:hAnsi="Times New Roman"/>
          <w:sz w:val="28"/>
          <w:szCs w:val="28"/>
        </w:rPr>
        <w:t xml:space="preserve"> (далее – ДОО), </w:t>
      </w:r>
      <w:r w:rsidRPr="00C646F4">
        <w:rPr>
          <w:rFonts w:ascii="Times New Roman" w:hAnsi="Times New Roman"/>
          <w:noProof/>
          <w:sz w:val="28"/>
          <w:szCs w:val="28"/>
        </w:rPr>
        <w:t>и документы: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57"/>
        <w:gridCol w:w="2082"/>
      </w:tblGrid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46F4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C646F4" w:rsidTr="00EA1D51">
        <w:tc>
          <w:tcPr>
            <w:tcW w:w="806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C646F4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E2DBE" w:rsidRPr="00102CEF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Заявителю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ведомление о внесении изменений в ранее поданное заявление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</w:t>
      </w:r>
      <w:r w:rsidR="00B61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 с «___»______20____г. по «___»______20____г.: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р</w:t>
      </w:r>
      <w:r w:rsidRPr="00C646F4">
        <w:rPr>
          <w:rFonts w:ascii="Times New Roman" w:hAnsi="Times New Roman"/>
          <w:sz w:val="28"/>
          <w:szCs w:val="28"/>
        </w:rPr>
        <w:t xml:space="preserve">езультатом рассмотрения Вашего заявления будет выдача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C646F4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C646F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 В срок с 15 мая по </w:t>
      </w:r>
      <w:r>
        <w:rPr>
          <w:rFonts w:ascii="Times New Roman" w:hAnsi="Times New Roman"/>
          <w:sz w:val="28"/>
          <w:szCs w:val="28"/>
        </w:rPr>
        <w:t>25 мая</w:t>
      </w:r>
      <w:r w:rsidRPr="00C646F4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646F4">
        <w:rPr>
          <w:rFonts w:ascii="Times New Roman" w:hAnsi="Times New Roman"/>
          <w:sz w:val="28"/>
          <w:szCs w:val="28"/>
        </w:rPr>
        <w:t xml:space="preserve">получить данные документы </w:t>
      </w:r>
      <w:r w:rsidRPr="00C646F4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71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FF7F0D" w:rsidRDefault="002E2DBE">
      <w:pPr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 w:rsidR="00FF7F0D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t>5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C646F4" w:rsidRDefault="00923B6F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Регистрационный № </w:t>
      </w:r>
      <w:r w:rsidR="002E2DBE" w:rsidRPr="00C646F4">
        <w:rPr>
          <w:rFonts w:ascii="Times New Roman" w:hAnsi="Times New Roman"/>
          <w:sz w:val="28"/>
          <w:szCs w:val="28"/>
        </w:rPr>
        <w:t>_______                      «____» ______________ 20_____г.</w:t>
      </w:r>
    </w:p>
    <w:p w:rsidR="002E2DBE" w:rsidRPr="00C646F4" w:rsidRDefault="002E2DBE" w:rsidP="00102CEF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 w:rsidRPr="00C646F4">
        <w:rPr>
          <w:rFonts w:ascii="Times New Roman" w:hAnsi="Times New Roman"/>
          <w:sz w:val="28"/>
          <w:szCs w:val="28"/>
        </w:rPr>
        <w:t>направляет</w:t>
      </w:r>
    </w:p>
    <w:p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</w:p>
    <w:p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Дата рождения ребенка ______________________________________________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Проживающего по адресу ______________________________________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(адрес фактического проживания ребенка)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для зачисления в __________________________________________,   </w:t>
      </w:r>
    </w:p>
    <w:p w:rsidR="002E2DBE" w:rsidRPr="00C646F4" w:rsidRDefault="00B61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2E2DBE" w:rsidRPr="00C646F4">
        <w:rPr>
          <w:rFonts w:ascii="Times New Roman" w:hAnsi="Times New Roman"/>
        </w:rPr>
        <w:t>(наименование и адрес образовательной организации)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E2DBE" w:rsidRPr="00C646F4" w:rsidRDefault="00923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руководителя </w:t>
      </w:r>
      <w:r w:rsidR="002E2DBE" w:rsidRPr="00C646F4">
        <w:rPr>
          <w:rFonts w:ascii="Times New Roman" w:hAnsi="Times New Roman"/>
        </w:rPr>
        <w:t>образовательной организации, контактный телефон)</w:t>
      </w:r>
    </w:p>
    <w:p w:rsidR="002E2DBE" w:rsidRPr="00C646F4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Основание: Протокол заседания комиссии от «___»__________20_____г. №______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55277">
        <w:rPr>
          <w:rFonts w:ascii="Times New Roman" w:hAnsi="Times New Roman"/>
          <w:sz w:val="28"/>
          <w:szCs w:val="28"/>
          <w:shd w:val="clear" w:color="auto" w:fill="FFFFFF"/>
        </w:rPr>
        <w:t>Обращаем Ваше внимание, что в</w:t>
      </w:r>
      <w:r w:rsidR="00B619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 w:rsidRPr="00C646F4">
        <w:rPr>
          <w:sz w:val="28"/>
          <w:szCs w:val="28"/>
        </w:rPr>
        <w:t>.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 (подпись)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16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646F4">
        <w:rPr>
          <w:rFonts w:ascii="Times New Roman" w:hAnsi="Times New Roman"/>
          <w:sz w:val="28"/>
          <w:szCs w:val="28"/>
        </w:rPr>
        <w:t>отивированн</w:t>
      </w:r>
      <w:r>
        <w:rPr>
          <w:rFonts w:ascii="Times New Roman" w:hAnsi="Times New Roman"/>
          <w:sz w:val="28"/>
          <w:szCs w:val="28"/>
        </w:rPr>
        <w:t>ый</w:t>
      </w:r>
      <w:r w:rsidRPr="00C646F4">
        <w:rPr>
          <w:rFonts w:ascii="Times New Roman" w:hAnsi="Times New Roman"/>
          <w:sz w:val="28"/>
          <w:szCs w:val="28"/>
        </w:rPr>
        <w:t xml:space="preserve"> отказ </w:t>
      </w:r>
    </w:p>
    <w:p w:rsidR="002E2DBE" w:rsidRDefault="002E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</w:t>
      </w:r>
      <w:r w:rsidR="00B6198F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приоритетной)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Регистрационный № ________ от «_____» _______ 20 ____ г.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Настоящим уведомляется 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 том, что ______________________________________________________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(фамилия, имя, отчество ребенка)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не может быть выдано направление в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(наименование и адрес образовательной организации, указанной в заявлении родителя (законного представителя)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br/>
      </w:r>
      <w:r w:rsidRPr="00C646F4">
        <w:rPr>
          <w:rFonts w:ascii="Times New Roman" w:hAnsi="Times New Roman"/>
          <w:sz w:val="28"/>
          <w:szCs w:val="28"/>
        </w:rPr>
        <w:t>с «_______»________________ 20________ г.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C646F4">
        <w:rPr>
          <w:rFonts w:ascii="Times New Roman" w:hAnsi="Times New Roman"/>
          <w:spacing w:val="-6"/>
        </w:rPr>
        <w:t>(дата поступления в образовательную организацию, указанная в заявлении родителя (законного представителя)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по следующей причине:______________________________________________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(указать причину отказа в выдаче направления в образовательную организацию, указанную в заявлении родителя (законного представителя)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В целях обеспечения конституционного права на общедоступное и бесплатное образование Вашему ребенку предлагается посещение: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группы _______________________________________________________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 xml:space="preserve">                                   (полный день, сокращенный день, круглосуточное пребывание)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в_________________________________________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(наименование и адрес образовательной организации)     </w:t>
      </w:r>
    </w:p>
    <w:p w:rsidR="00955277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вариативные формы дошкольного образования: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ГКП в_________________________________________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(наименование и адрес образовательной организации)   </w:t>
      </w: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форме семейного образования с правом получения бесплатной методической, психолого-педагогической, диагностической и консультативной помощи</w:t>
      </w:r>
      <w:r w:rsidR="00556865">
        <w:rPr>
          <w:rFonts w:ascii="Times New Roman" w:hAnsi="Times New Roman"/>
          <w:sz w:val="28"/>
          <w:szCs w:val="28"/>
        </w:rPr>
        <w:t xml:space="preserve"> в __________________________________________</w:t>
      </w:r>
      <w:r w:rsidRPr="00C646F4">
        <w:rPr>
          <w:rFonts w:ascii="Times New Roman" w:hAnsi="Times New Roman"/>
          <w:sz w:val="28"/>
          <w:szCs w:val="28"/>
        </w:rPr>
        <w:t xml:space="preserve">; </w:t>
      </w:r>
    </w:p>
    <w:p w:rsidR="00955277" w:rsidRPr="00C646F4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семейных дошкольных группах в ___________________________________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sz w:val="28"/>
          <w:szCs w:val="28"/>
        </w:rPr>
        <w:t>- в негосударственной образовательной организации _____________________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ind w:firstLine="708"/>
        <w:jc w:val="both"/>
        <w:rPr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В случае согласия с одним из предложенных вариантов получения дошкольного образования Вам необходимо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данного уведомления обратиться в орган местного самоуправления, осуществляющий управление в сфере образования, для оформления направления в образовательную организацию, осуществляющую деятельность по программам дошкольного образования</w:t>
      </w:r>
      <w:r w:rsidRPr="00C646F4">
        <w:rPr>
          <w:sz w:val="28"/>
          <w:szCs w:val="28"/>
        </w:rPr>
        <w:t>.</w:t>
      </w:r>
    </w:p>
    <w:p w:rsidR="002E2DBE" w:rsidRPr="00C646F4" w:rsidRDefault="002E2DBE" w:rsidP="00102CEF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Неявка в указанный срок за направлением будет считаться отказом от места в иной образовательной организации, осуществляющей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по программам дошкольного образования</w:t>
      </w:r>
      <w:r w:rsidRPr="00C646F4">
        <w:rPr>
          <w:rFonts w:ascii="Times New Roman" w:hAnsi="Times New Roman"/>
          <w:sz w:val="28"/>
          <w:szCs w:val="28"/>
        </w:rPr>
        <w:t>, вариативных форм получения дошкольного образования и Вашим согласием на перенос желаемой даты поступления на начало следующего учебного года с сохранением даты постановки на учет.</w:t>
      </w:r>
    </w:p>
    <w:p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(подпись)   </w:t>
      </w:r>
      <w:r w:rsidRPr="00C646F4">
        <w:rPr>
          <w:rFonts w:ascii="Times New Roman" w:hAnsi="Times New Roman"/>
        </w:rPr>
        <w:t>(Ф.И.О.)</w:t>
      </w:r>
    </w:p>
    <w:p w:rsidR="0057064D" w:rsidRDefault="0057064D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Sect="00EA1D51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t>7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направлений</w:t>
      </w:r>
      <w:r w:rsidR="00B61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34"/>
        <w:gridCol w:w="1134"/>
        <w:gridCol w:w="1276"/>
        <w:gridCol w:w="1985"/>
        <w:gridCol w:w="1275"/>
        <w:gridCol w:w="1560"/>
        <w:gridCol w:w="1559"/>
        <w:gridCol w:w="1559"/>
        <w:gridCol w:w="1985"/>
      </w:tblGrid>
      <w:tr w:rsidR="002E2DBE" w:rsidRPr="00C646F4" w:rsidTr="00EA1D51">
        <w:trPr>
          <w:trHeight w:val="1470"/>
        </w:trPr>
        <w:tc>
          <w:tcPr>
            <w:tcW w:w="561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60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направления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1985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C646F4" w:rsidTr="00EA1D51">
        <w:trPr>
          <w:trHeight w:val="446"/>
        </w:trPr>
        <w:tc>
          <w:tcPr>
            <w:tcW w:w="561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BE" w:rsidRDefault="002E2DBE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FF7F0D" w:rsidRDefault="00FF7F0D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18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(либо приоритетной)</w:t>
      </w:r>
    </w:p>
    <w:tbl>
      <w:tblPr>
        <w:tblpPr w:leftFromText="180" w:rightFromText="180" w:vertAnchor="text" w:horzAnchor="margin" w:tblpY="28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0"/>
        <w:gridCol w:w="1134"/>
        <w:gridCol w:w="1275"/>
        <w:gridCol w:w="1985"/>
        <w:gridCol w:w="1276"/>
        <w:gridCol w:w="1417"/>
        <w:gridCol w:w="1701"/>
        <w:gridCol w:w="1418"/>
        <w:gridCol w:w="1417"/>
        <w:gridCol w:w="1701"/>
      </w:tblGrid>
      <w:tr w:rsidR="002E2DBE" w:rsidRPr="00C646F4" w:rsidTr="00EA1D51">
        <w:trPr>
          <w:trHeight w:val="1470"/>
        </w:trPr>
        <w:tc>
          <w:tcPr>
            <w:tcW w:w="562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выдачи мотивированного отказа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5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Наименование приоритетной дошкольной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417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мотивированного отказа</w:t>
            </w:r>
          </w:p>
        </w:tc>
        <w:tc>
          <w:tcPr>
            <w:tcW w:w="1701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Предложенные вариативные формы получения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417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1701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образованием)/подпись уполномоченного лица (при других способах подачи заявления)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C646F4" w:rsidSect="00EA1D51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606AB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19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A2AA6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снятии </w:t>
      </w:r>
      <w:r w:rsidRPr="000325C5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>с</w:t>
      </w:r>
      <w:r w:rsidR="00B61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регистрационного </w:t>
      </w:r>
      <w:r w:rsidRPr="000325C5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2AA6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10DD1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57064D" w:rsidRPr="00510DD1" w:rsidRDefault="0057064D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AA6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DA2AA6">
        <w:rPr>
          <w:rFonts w:ascii="Times New Roman" w:hAnsi="Times New Roman"/>
          <w:sz w:val="28"/>
          <w:szCs w:val="28"/>
        </w:rPr>
        <w:t>Ваш</w:t>
      </w:r>
      <w:r>
        <w:rPr>
          <w:rFonts w:ascii="Times New Roman" w:hAnsi="Times New Roman"/>
          <w:sz w:val="28"/>
          <w:szCs w:val="28"/>
        </w:rPr>
        <w:t xml:space="preserve"> ребенок снят с</w:t>
      </w:r>
      <w:r w:rsidR="00B61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регистрационного </w:t>
      </w:r>
      <w:r w:rsidRPr="00DA2AA6">
        <w:rPr>
          <w:rFonts w:ascii="Times New Roman" w:hAnsi="Times New Roman"/>
          <w:noProof/>
          <w:sz w:val="28"/>
          <w:szCs w:val="28"/>
        </w:rPr>
        <w:t>учет</w:t>
      </w:r>
      <w:r>
        <w:rPr>
          <w:rFonts w:ascii="Times New Roman" w:hAnsi="Times New Roman"/>
          <w:noProof/>
          <w:sz w:val="28"/>
          <w:szCs w:val="28"/>
        </w:rPr>
        <w:t>а</w:t>
      </w:r>
      <w:r w:rsidR="00B6198F">
        <w:rPr>
          <w:rFonts w:ascii="Times New Roman" w:hAnsi="Times New Roman"/>
          <w:noProof/>
          <w:sz w:val="28"/>
          <w:szCs w:val="28"/>
        </w:rPr>
        <w:t xml:space="preserve"> </w:t>
      </w:r>
      <w:r w:rsidRPr="00DA2AA6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>
        <w:rPr>
          <w:rFonts w:ascii="Times New Roman" w:hAnsi="Times New Roman"/>
          <w:sz w:val="28"/>
          <w:szCs w:val="28"/>
        </w:rPr>
        <w:t>в связи с достижением им возраста 8 лет (предельного возраста предоставления дошкольного образования, ст. 67 Федерального закона от 29 декабря 2012  № 273-ФЗ «Об образовании в Российской Федерации») по основанию – отсутствие у заявителя права на получение услуги.</w:t>
      </w:r>
    </w:p>
    <w:p w:rsidR="002E2DBE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E2DBE" w:rsidRPr="00DA2AA6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DA2AA6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DA2AA6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10DD1">
        <w:rPr>
          <w:rFonts w:ascii="Times New Roman" w:hAnsi="Times New Roman"/>
          <w:bCs/>
        </w:rPr>
        <w:t xml:space="preserve">М.п.                                                            (подпись)   </w:t>
      </w:r>
      <w:r w:rsidRPr="00510DD1">
        <w:rPr>
          <w:rFonts w:ascii="Times New Roman" w:hAnsi="Times New Roman"/>
        </w:rPr>
        <w:t>(Ф.И.О.)</w:t>
      </w:r>
    </w:p>
    <w:p w:rsidR="002E2DBE" w:rsidRPr="00510DD1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FF7F0D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DA2AA6">
        <w:rPr>
          <w:rFonts w:ascii="Times New Roman" w:hAnsi="Times New Roman"/>
          <w:noProof/>
          <w:sz w:val="28"/>
          <w:szCs w:val="28"/>
        </w:rPr>
        <w:cr/>
      </w:r>
      <w:r w:rsidR="00FF7F0D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20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C646F4">
        <w:rPr>
          <w:rFonts w:ascii="Times New Roman" w:hAnsi="Times New Roman"/>
          <w:bCs/>
          <w:sz w:val="28"/>
          <w:szCs w:val="28"/>
        </w:rPr>
        <w:t>ОБРАЗЕЦ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2E2DBE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C646F4">
        <w:rPr>
          <w:rFonts w:ascii="Times New Roman" w:hAnsi="Times New Roman"/>
          <w:bCs/>
          <w:sz w:val="28"/>
          <w:szCs w:val="28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</w:p>
    <w:p w:rsidR="002E2DBE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bCs/>
          <w:sz w:val="28"/>
          <w:szCs w:val="28"/>
          <w:lang w:eastAsia="ru-RU"/>
        </w:rPr>
        <w:t xml:space="preserve">для постановки ребенка на учёт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Pr="00C646F4">
        <w:rPr>
          <w:rFonts w:ascii="Times New Roman" w:hAnsi="Times New Roman"/>
          <w:sz w:val="28"/>
          <w:szCs w:val="28"/>
        </w:rPr>
        <w:t>_________________________________</w:t>
      </w:r>
    </w:p>
    <w:p w:rsidR="009E7582" w:rsidRPr="00C646F4" w:rsidRDefault="00B6198F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9E7582" w:rsidRPr="00C646F4">
        <w:rPr>
          <w:rFonts w:ascii="Times New Roman" w:hAnsi="Times New Roman"/>
        </w:rPr>
        <w:t xml:space="preserve">(наименование </w:t>
      </w:r>
      <w:r w:rsidR="009E7582" w:rsidRPr="00C646F4">
        <w:rPr>
          <w:rFonts w:ascii="Times New Roman" w:hAnsi="Times New Roman"/>
          <w:sz w:val="24"/>
          <w:szCs w:val="24"/>
        </w:rPr>
        <w:t>органа управления образованием</w:t>
      </w:r>
      <w:r w:rsidR="009E7582" w:rsidRPr="00C646F4">
        <w:rPr>
          <w:rFonts w:ascii="Times New Roman" w:hAnsi="Times New Roman"/>
        </w:rPr>
        <w:t>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C21426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выдачи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Pr="00C21426">
        <w:rPr>
          <w:rFonts w:ascii="Times New Roman" w:eastAsia="Times New Roman" w:hAnsi="Times New Roman"/>
          <w:sz w:val="28"/>
          <w:szCs w:val="28"/>
          <w:lang w:eastAsia="ru-RU"/>
        </w:rPr>
        <w:t>СНИЛС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21426">
        <w:rPr>
          <w:rFonts w:ascii="Times New Roman" w:eastAsia="Times New Roman" w:hAnsi="Times New Roman"/>
          <w:sz w:val="28"/>
          <w:szCs w:val="28"/>
          <w:lang w:eastAsia="ru-RU"/>
        </w:rPr>
        <w:t>ата рождения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рождения 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C646F4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C21426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C646F4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82" w:rsidRPr="00C646F4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C646F4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</w:t>
      </w:r>
      <w:r w:rsidRPr="00C646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C646F4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осуществляющую образовательную деятельность по образовательным программам соответствующих уровня и направленности (далее – ДОО),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ребенка 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рождения: 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Место рождения: 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  номер  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Номер СНИЛС _____________________________________________________</w:t>
      </w:r>
    </w:p>
    <w:p w:rsidR="002E2DBE" w:rsidRPr="00C646F4" w:rsidRDefault="002E2DBE" w:rsidP="00102CEF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проживания ребенка: 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ребенка: 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 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в развитии и здоровье ребенка_____________________________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(имеются, отсутствуют)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Нарушения речи, слуха, зрения и т.п. (нужное указать)___________________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 (для зачисления ребенка с ОВЗ)____________________________________________________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Наличие статуса ребенка-инвалида 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(имеется, отсутствует)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Предпочитаемый режим пребывания ребенка в образовательной организации:</w:t>
      </w:r>
    </w:p>
    <w:p w:rsidR="002E2DBE" w:rsidRPr="00C646F4" w:rsidRDefault="002E2DBE" w:rsidP="00102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 исходной ДОО 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 ________________________________________________ 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принимающей ДОО______________________________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Юридический адрес______________________________________________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sz w:val="28"/>
          <w:szCs w:val="28"/>
        </w:rPr>
        <w:t>Я уведомлен(а) о том, что несу персональную ответственность за достоверность данных</w:t>
      </w:r>
      <w:r w:rsidR="0057064D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 xml:space="preserve"> указанных в заявлении</w:t>
      </w:r>
      <w:r w:rsidR="0057064D">
        <w:rPr>
          <w:rFonts w:ascii="Times New Roman" w:hAnsi="Times New Roman"/>
          <w:sz w:val="28"/>
          <w:szCs w:val="28"/>
        </w:rPr>
        <w:t>,</w:t>
      </w:r>
      <w:r w:rsidRPr="00C646F4">
        <w:rPr>
          <w:rFonts w:ascii="Times New Roman" w:hAnsi="Times New Roman"/>
          <w:sz w:val="28"/>
          <w:szCs w:val="28"/>
        </w:rPr>
        <w:t xml:space="preserve"> и обязуюсь своевременно 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 комплектования ДОО</w:t>
      </w:r>
      <w:r w:rsidRPr="00C646F4">
        <w:rPr>
          <w:rFonts w:ascii="Times New Roman" w:hAnsi="Times New Roman"/>
          <w:sz w:val="28"/>
          <w:szCs w:val="28"/>
        </w:rPr>
        <w:t>) информировать о смене этих данных (контактный телефон, мест</w:t>
      </w:r>
      <w:r w:rsidR="0057064D">
        <w:rPr>
          <w:rFonts w:ascii="Times New Roman" w:hAnsi="Times New Roman"/>
          <w:sz w:val="28"/>
          <w:szCs w:val="28"/>
        </w:rPr>
        <w:t xml:space="preserve">о </w:t>
      </w:r>
      <w:r w:rsidRPr="00C646F4">
        <w:rPr>
          <w:rFonts w:ascii="Times New Roman" w:hAnsi="Times New Roman"/>
          <w:sz w:val="28"/>
          <w:szCs w:val="28"/>
        </w:rPr>
        <w:t>жительства, утрата или приобретение права на льготное зачисление и т.п.)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(подпись заявителя)                  (расшифровка подписи)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C646F4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(подпись заявителя)                    (расшифровка подписи)</w:t>
      </w:r>
    </w:p>
    <w:p w:rsidR="002E2DBE" w:rsidRPr="00C646F4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102CEF" w:rsidRDefault="002E2DBE" w:rsidP="00102C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рошу выдать мне/представителю (при наличии доверенности)</w:t>
      </w:r>
      <w:r w:rsidR="0095527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102CEF">
        <w:rPr>
          <w:rFonts w:ascii="Times New Roman" w:eastAsia="Times New Roman" w:hAnsi="Times New Roman"/>
          <w:sz w:val="28"/>
          <w:szCs w:val="28"/>
          <w:lang w:eastAsia="ru-RU"/>
        </w:rPr>
        <w:t>ведомление о наличии свободных мест для осуществления перевода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направленности:</w:t>
      </w:r>
    </w:p>
    <w:p w:rsidR="002E2DBE" w:rsidRPr="00992DC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самоуправления, осуществляющем управление 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>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992DC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личный кабинет </w:t>
      </w:r>
      <w:r w:rsidRPr="00C646F4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72" w:history="1">
        <w:r w:rsidRPr="0060639D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73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57064D" w:rsidRPr="009E75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9E7582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9E75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74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582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9E7582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75" w:history="1">
        <w:r w:rsidRPr="009E7582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9E7582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9E7582" w:rsidRPr="00C646F4" w:rsidRDefault="009E7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E2DBE" w:rsidRPr="00C646F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Default="002E2DBE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(подпись заявителя)                    (расшифровка подписи)</w:t>
      </w:r>
    </w:p>
    <w:p w:rsidR="00FF7F0D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F7F0D" w:rsidRPr="00C646F4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FF7F0D" w:rsidRPr="00C646F4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21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46F4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B6198F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C646F4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46F4">
        <w:rPr>
          <w:rFonts w:ascii="Times New Roman" w:hAnsi="Times New Roman"/>
          <w:noProof/>
          <w:sz w:val="28"/>
          <w:szCs w:val="28"/>
          <w:lang w:eastAsia="ru-RU"/>
        </w:rPr>
        <w:t xml:space="preserve">на основании заявления от «_____» _______ 20____ г. № _____постановлен на учет </w:t>
      </w:r>
      <w:r w:rsidRPr="00C646F4">
        <w:rPr>
          <w:rFonts w:ascii="Times New Roman" w:hAnsi="Times New Roman"/>
          <w:sz w:val="28"/>
          <w:szCs w:val="28"/>
          <w:lang w:eastAsia="ru-RU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</w:t>
      </w:r>
      <w:r w:rsidR="00B61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46F4">
        <w:rPr>
          <w:rFonts w:ascii="Times New Roman" w:hAnsi="Times New Roman"/>
          <w:sz w:val="28"/>
          <w:szCs w:val="28"/>
          <w:lang w:eastAsia="ru-RU"/>
        </w:rPr>
        <w:t xml:space="preserve">____________________) для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осуществления</w:t>
      </w:r>
      <w:r w:rsidRPr="00C646F4">
        <w:rPr>
          <w:rFonts w:ascii="Times New Roman" w:hAnsi="Times New Roman"/>
          <w:noProof/>
          <w:sz w:val="28"/>
          <w:szCs w:val="28"/>
          <w:lang w:eastAsia="ru-RU"/>
        </w:rPr>
        <w:t xml:space="preserve"> перевода в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– ДОО)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C646F4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177D06" w:rsidRDefault="002E2DB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В случае появления свободных мест в принимающей организации Вас письменно уведомят об этом</w:t>
      </w:r>
      <w:r w:rsidRPr="00C646F4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(в зависимости от способа, указанного Вами в </w:t>
      </w:r>
      <w:r w:rsidRPr="00177D06">
        <w:rPr>
          <w:rFonts w:ascii="Times New Roman" w:eastAsia="Times New Roman" w:hAnsi="Times New Roman"/>
          <w:noProof/>
          <w:sz w:val="28"/>
          <w:szCs w:val="28"/>
          <w:lang w:eastAsia="ru-RU"/>
        </w:rPr>
        <w:t>заявлении):</w:t>
      </w:r>
    </w:p>
    <w:p w:rsidR="002E2DBE" w:rsidRPr="00177D06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177D06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177D06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177D06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177D06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177D06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76" w:history="1">
        <w:r w:rsidRPr="00177D06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177D06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C646F4" w:rsidRDefault="00955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Обращаю Ваше внимание, что в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="002E2DBE"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2E2DBE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2E2DBE"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уведомления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B6198F" w:rsidRDefault="002E2DBE" w:rsidP="00102CEF">
      <w:pPr>
        <w:spacing w:after="0" w:line="240" w:lineRule="auto"/>
        <w:ind w:firstLine="708"/>
        <w:rPr>
          <w:rFonts w:ascii="Times New Roman" w:hAnsi="Times New Roman"/>
          <w:b/>
          <w:noProof/>
          <w:sz w:val="28"/>
          <w:szCs w:val="28"/>
        </w:rPr>
      </w:pPr>
      <w:r w:rsidRPr="00C646F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E2DBE" w:rsidRPr="00C646F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b/>
          <w:noProof/>
          <w:sz w:val="28"/>
          <w:szCs w:val="28"/>
        </w:rPr>
        <w:lastRenderedPageBreak/>
        <w:t>СОХРАНЯЙТЕ ЭТО УВЕДОМЛЕНИЕ</w:t>
      </w:r>
      <w:r w:rsidRPr="00C646F4">
        <w:rPr>
          <w:rFonts w:ascii="Times New Roman" w:hAnsi="Times New Roman"/>
          <w:noProof/>
          <w:sz w:val="28"/>
          <w:szCs w:val="28"/>
        </w:rPr>
        <w:t>.</w:t>
      </w:r>
    </w:p>
    <w:p w:rsidR="00393362" w:rsidRDefault="0039336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   (подпись)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E2DBE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646F4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C646F4">
        <w:rPr>
          <w:rFonts w:ascii="Times New Roman" w:hAnsi="Times New Roman"/>
          <w:noProof/>
          <w:sz w:val="28"/>
          <w:szCs w:val="28"/>
        </w:rPr>
        <w:cr/>
      </w:r>
      <w:r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22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заявлений и уведомлений о </w:t>
      </w:r>
      <w:r w:rsidRPr="00C646F4">
        <w:rPr>
          <w:rFonts w:ascii="Times New Roman" w:hAnsi="Times New Roman"/>
          <w:bCs/>
          <w:sz w:val="28"/>
          <w:szCs w:val="28"/>
          <w:lang w:eastAsia="ru-RU"/>
        </w:rPr>
        <w:t xml:space="preserve">постановке ребенка на учёт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440" w:type="pct"/>
        <w:tblInd w:w="-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728"/>
        <w:gridCol w:w="1441"/>
        <w:gridCol w:w="1152"/>
        <w:gridCol w:w="1441"/>
        <w:gridCol w:w="1152"/>
        <w:gridCol w:w="1152"/>
        <w:gridCol w:w="1586"/>
        <w:gridCol w:w="1116"/>
        <w:gridCol w:w="1676"/>
        <w:gridCol w:w="1586"/>
        <w:gridCol w:w="1515"/>
      </w:tblGrid>
      <w:tr w:rsidR="002E2DBE" w:rsidRPr="00C646F4" w:rsidTr="00B6198F">
        <w:trPr>
          <w:trHeight w:val="2830"/>
        </w:trPr>
        <w:tc>
          <w:tcPr>
            <w:tcW w:w="168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537" w:type="pct"/>
          </w:tcPr>
          <w:p w:rsidR="002E2DBE" w:rsidRPr="00C646F4" w:rsidRDefault="00695538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Регистрационный</w:t>
            </w:r>
            <w:r w:rsidR="002E2DBE" w:rsidRPr="00C646F4">
              <w:rPr>
                <w:rFonts w:ascii="Times New Roman" w:hAnsi="Times New Roman"/>
                <w:bCs/>
                <w:spacing w:val="-7"/>
              </w:rPr>
              <w:t xml:space="preserve"> номер заявления и уведомления  о постановке на учет для осуществления перевода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48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Дата постановки на учет для осуществления перевода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58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48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Адрес проживания, телефон</w:t>
            </w:r>
          </w:p>
        </w:tc>
        <w:tc>
          <w:tcPr>
            <w:tcW w:w="358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8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93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Наименование исходной ДОО</w:t>
            </w:r>
          </w:p>
        </w:tc>
        <w:tc>
          <w:tcPr>
            <w:tcW w:w="347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Причина перевода</w:t>
            </w:r>
          </w:p>
        </w:tc>
        <w:tc>
          <w:tcPr>
            <w:tcW w:w="521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Наименование принимающей ДОО</w:t>
            </w:r>
          </w:p>
        </w:tc>
        <w:tc>
          <w:tcPr>
            <w:tcW w:w="493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 xml:space="preserve">Номер, дата уведомления  </w:t>
            </w:r>
          </w:p>
        </w:tc>
        <w:tc>
          <w:tcPr>
            <w:tcW w:w="471" w:type="pct"/>
          </w:tcPr>
          <w:p w:rsidR="002E2DBE" w:rsidRPr="00C646F4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C646F4" w:rsidTr="00B6198F">
        <w:trPr>
          <w:trHeight w:val="491"/>
        </w:trPr>
        <w:tc>
          <w:tcPr>
            <w:tcW w:w="16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37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35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4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358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93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347" w:type="pct"/>
            <w:shd w:val="clear" w:color="auto" w:fill="auto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493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471" w:type="pct"/>
            <w:vAlign w:val="center"/>
          </w:tcPr>
          <w:p w:rsidR="002E2DBE" w:rsidRPr="00C646F4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EA1D51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/>
          <w:sz w:val="28"/>
          <w:szCs w:val="28"/>
        </w:rPr>
        <w:t>3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E2DBE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646F4">
        <w:rPr>
          <w:rFonts w:ascii="Times New Roman" w:hAnsi="Times New Roman"/>
          <w:sz w:val="28"/>
          <w:szCs w:val="28"/>
          <w:lang w:eastAsia="ru-RU"/>
        </w:rPr>
        <w:t>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646F4">
        <w:rPr>
          <w:rFonts w:ascii="Times New Roman" w:hAnsi="Times New Roman"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Регистрационный № ________ от «_____» _______ 20 ____ г.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Настоящим уведомляется _______</w:t>
      </w:r>
      <w:r w:rsidR="00606AB9">
        <w:rPr>
          <w:rFonts w:ascii="Times New Roman" w:hAnsi="Times New Roman"/>
          <w:sz w:val="28"/>
          <w:szCs w:val="28"/>
        </w:rPr>
        <w:t>______</w:t>
      </w:r>
      <w:r w:rsidRPr="00C646F4">
        <w:rPr>
          <w:rFonts w:ascii="Times New Roman" w:hAnsi="Times New Roman"/>
          <w:sz w:val="28"/>
          <w:szCs w:val="28"/>
        </w:rPr>
        <w:t>_______________________________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о наличии свободных мест в соответствующей возрастной группе в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</w:t>
      </w:r>
      <w:r w:rsidR="00606AB9">
        <w:rPr>
          <w:rFonts w:ascii="Times New Roman" w:hAnsi="Times New Roman"/>
          <w:sz w:val="28"/>
          <w:szCs w:val="28"/>
        </w:rPr>
        <w:t>______</w:t>
      </w:r>
      <w:r w:rsidRPr="00C646F4">
        <w:rPr>
          <w:rFonts w:ascii="Times New Roman" w:hAnsi="Times New Roman"/>
          <w:sz w:val="28"/>
          <w:szCs w:val="28"/>
        </w:rPr>
        <w:t>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t xml:space="preserve">                          (наименование и адрес принимающей образовательной организации)</w:t>
      </w:r>
      <w:r w:rsidRPr="00C646F4">
        <w:rPr>
          <w:rFonts w:ascii="Times New Roman" w:hAnsi="Times New Roman"/>
        </w:rPr>
        <w:br/>
      </w:r>
      <w:r w:rsidRPr="00C646F4">
        <w:rPr>
          <w:rFonts w:ascii="Times New Roman" w:hAnsi="Times New Roman"/>
          <w:sz w:val="28"/>
          <w:szCs w:val="28"/>
        </w:rPr>
        <w:t>для осуществления перевода ребенка_______________</w:t>
      </w:r>
      <w:r w:rsidR="00606AB9">
        <w:rPr>
          <w:rFonts w:ascii="Times New Roman" w:hAnsi="Times New Roman"/>
          <w:sz w:val="28"/>
          <w:szCs w:val="28"/>
        </w:rPr>
        <w:t>_</w:t>
      </w:r>
      <w:r w:rsidRPr="00C646F4">
        <w:rPr>
          <w:rFonts w:ascii="Times New Roman" w:hAnsi="Times New Roman"/>
          <w:sz w:val="28"/>
          <w:szCs w:val="28"/>
        </w:rPr>
        <w:t>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      (фамилия, имя, отчество, дата рождения)</w:t>
      </w:r>
    </w:p>
    <w:p w:rsidR="002E2DBE" w:rsidRPr="00C646F4" w:rsidRDefault="002E2DBE" w:rsidP="00102CEF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в 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данного уведомления обратиться </w:t>
      </w:r>
      <w:r w:rsidRPr="00C646F4">
        <w:rPr>
          <w:rFonts w:ascii="Times New Roman" w:hAnsi="Times New Roman"/>
          <w:sz w:val="28"/>
          <w:szCs w:val="28"/>
        </w:rPr>
        <w:t>в ____________________________</w:t>
      </w:r>
      <w:r w:rsidR="00606AB9">
        <w:rPr>
          <w:rFonts w:ascii="Times New Roman" w:hAnsi="Times New Roman"/>
          <w:sz w:val="28"/>
          <w:szCs w:val="28"/>
        </w:rPr>
        <w:t>_</w:t>
      </w:r>
      <w:r w:rsidRPr="00C646F4">
        <w:rPr>
          <w:rFonts w:ascii="Times New Roman" w:hAnsi="Times New Roman"/>
          <w:sz w:val="28"/>
          <w:szCs w:val="28"/>
        </w:rPr>
        <w:t>______________,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t>(наименование и адрес образовательной организации)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>для заключения договора об образовании по программам дошкольного образования</w:t>
      </w:r>
      <w:r w:rsidRPr="00C646F4">
        <w:rPr>
          <w:sz w:val="28"/>
          <w:szCs w:val="28"/>
        </w:rPr>
        <w:t>.</w:t>
      </w: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46F4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C646F4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C646F4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C646F4">
        <w:rPr>
          <w:rFonts w:ascii="Times New Roman" w:hAnsi="Times New Roman"/>
          <w:bCs/>
        </w:rPr>
        <w:t xml:space="preserve">М.п.                                                                                         (подпись)  </w:t>
      </w:r>
      <w:r w:rsidRPr="00C646F4">
        <w:rPr>
          <w:rFonts w:ascii="Times New Roman" w:hAnsi="Times New Roman"/>
        </w:rPr>
        <w:t>(Ф.И.О.)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Default="002E2DBE" w:rsidP="009E7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C646F4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/>
          <w:sz w:val="28"/>
          <w:szCs w:val="28"/>
        </w:rPr>
        <w:t>4</w:t>
      </w:r>
    </w:p>
    <w:p w:rsidR="00606AB9" w:rsidRPr="00C646F4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FF7F0D" w:rsidRPr="00C646F4" w:rsidRDefault="00FF7F0D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уведомлений</w:t>
      </w:r>
      <w:r w:rsidR="00B6198F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134"/>
        <w:gridCol w:w="1134"/>
        <w:gridCol w:w="1276"/>
        <w:gridCol w:w="1843"/>
        <w:gridCol w:w="1276"/>
        <w:gridCol w:w="1559"/>
        <w:gridCol w:w="1843"/>
        <w:gridCol w:w="1559"/>
        <w:gridCol w:w="1843"/>
      </w:tblGrid>
      <w:tr w:rsidR="002E2DBE" w:rsidRPr="00C646F4" w:rsidTr="00EA1D51">
        <w:trPr>
          <w:trHeight w:val="1470"/>
        </w:trPr>
        <w:tc>
          <w:tcPr>
            <w:tcW w:w="561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рождения ребенка</w:t>
            </w:r>
          </w:p>
        </w:tc>
        <w:tc>
          <w:tcPr>
            <w:tcW w:w="1843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Наименование принимающей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уведомления</w:t>
            </w:r>
          </w:p>
        </w:tc>
        <w:tc>
          <w:tcPr>
            <w:tcW w:w="1843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1843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C646F4" w:rsidTr="00EA1D51">
        <w:trPr>
          <w:trHeight w:val="284"/>
        </w:trPr>
        <w:tc>
          <w:tcPr>
            <w:tcW w:w="561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E2DBE" w:rsidRPr="00C646F4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6A193A" w:rsidRPr="00C646F4" w:rsidRDefault="006A193A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6A193A" w:rsidRPr="00C646F4" w:rsidSect="00102CEF">
      <w:headerReference w:type="default" r:id="rId77"/>
      <w:pgSz w:w="16838" w:h="11906" w:orient="landscape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A4A" w:rsidRDefault="008C3A4A">
      <w:pPr>
        <w:spacing w:after="0" w:line="240" w:lineRule="auto"/>
      </w:pPr>
      <w:r>
        <w:separator/>
      </w:r>
    </w:p>
  </w:endnote>
  <w:endnote w:type="continuationSeparator" w:id="1">
    <w:p w:rsidR="008C3A4A" w:rsidRDefault="008C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A4A" w:rsidRDefault="008C3A4A">
      <w:pPr>
        <w:spacing w:after="0" w:line="240" w:lineRule="auto"/>
      </w:pPr>
      <w:r>
        <w:separator/>
      </w:r>
    </w:p>
  </w:footnote>
  <w:footnote w:type="continuationSeparator" w:id="1">
    <w:p w:rsidR="008C3A4A" w:rsidRDefault="008C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50" w:rsidRPr="00AD0BC7" w:rsidRDefault="007544E7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DD7150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0C49F7">
      <w:rPr>
        <w:rFonts w:ascii="Times New Roman" w:hAnsi="Times New Roman"/>
        <w:noProof/>
        <w:sz w:val="22"/>
        <w:szCs w:val="22"/>
      </w:rPr>
      <w:t>3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50" w:rsidRPr="00AD0BC7" w:rsidRDefault="007544E7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DD7150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DD7150">
      <w:rPr>
        <w:rFonts w:ascii="Times New Roman" w:hAnsi="Times New Roman"/>
        <w:noProof/>
        <w:sz w:val="22"/>
        <w:szCs w:val="22"/>
      </w:rPr>
      <w:t>85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9B8243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1"/>
    <w:multiLevelType w:val="multilevel"/>
    <w:tmpl w:val="00000010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21"/>
    <w:multiLevelType w:val="multilevel"/>
    <w:tmpl w:val="00000020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23"/>
    <w:multiLevelType w:val="multilevel"/>
    <w:tmpl w:val="00000022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5"/>
    <w:multiLevelType w:val="multilevel"/>
    <w:tmpl w:val="00000024"/>
    <w:lvl w:ilvl="0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7"/>
    <w:multiLevelType w:val="multilevel"/>
    <w:tmpl w:val="00000026"/>
    <w:lvl w:ilvl="0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9"/>
    <w:multiLevelType w:val="multilevel"/>
    <w:tmpl w:val="00000028"/>
    <w:lvl w:ilvl="0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B"/>
    <w:multiLevelType w:val="multilevel"/>
    <w:tmpl w:val="0000002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D"/>
    <w:multiLevelType w:val="multilevel"/>
    <w:tmpl w:val="0000002C"/>
    <w:lvl w:ilvl="0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F"/>
    <w:multiLevelType w:val="multilevel"/>
    <w:tmpl w:val="0000002E"/>
    <w:lvl w:ilvl="0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31"/>
    <w:multiLevelType w:val="multilevel"/>
    <w:tmpl w:val="0000003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33"/>
    <w:multiLevelType w:val="multilevel"/>
    <w:tmpl w:val="0000003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5"/>
    <w:multiLevelType w:val="multilevel"/>
    <w:tmpl w:val="00000034"/>
    <w:lvl w:ilvl="0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3190742"/>
    <w:multiLevelType w:val="multilevel"/>
    <w:tmpl w:val="643A766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6">
    <w:nsid w:val="0AD122C7"/>
    <w:multiLevelType w:val="hybridMultilevel"/>
    <w:tmpl w:val="A0AEA5D2"/>
    <w:lvl w:ilvl="0" w:tplc="F9640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05952F8"/>
    <w:multiLevelType w:val="multilevel"/>
    <w:tmpl w:val="94949C8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8">
    <w:nsid w:val="136A00DC"/>
    <w:multiLevelType w:val="hybridMultilevel"/>
    <w:tmpl w:val="04C4414C"/>
    <w:lvl w:ilvl="0" w:tplc="D66EC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3A25650"/>
    <w:multiLevelType w:val="hybridMultilevel"/>
    <w:tmpl w:val="C6B6B996"/>
    <w:lvl w:ilvl="0" w:tplc="0F8CBF62">
      <w:start w:val="24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EF7786"/>
    <w:multiLevelType w:val="hybridMultilevel"/>
    <w:tmpl w:val="69A68092"/>
    <w:lvl w:ilvl="0" w:tplc="656AF6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C134827"/>
    <w:multiLevelType w:val="multilevel"/>
    <w:tmpl w:val="A89C04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  <w:color w:val="000000"/>
      </w:rPr>
    </w:lvl>
  </w:abstractNum>
  <w:abstractNum w:abstractNumId="32">
    <w:nsid w:val="20267814"/>
    <w:multiLevelType w:val="multilevel"/>
    <w:tmpl w:val="33A254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3">
    <w:nsid w:val="20CC7B36"/>
    <w:multiLevelType w:val="multilevel"/>
    <w:tmpl w:val="25A2FC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25711617"/>
    <w:multiLevelType w:val="multilevel"/>
    <w:tmpl w:val="5C160D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2EC16661"/>
    <w:multiLevelType w:val="hybridMultilevel"/>
    <w:tmpl w:val="20C0EAD6"/>
    <w:lvl w:ilvl="0" w:tplc="5694E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ABB25FC"/>
    <w:multiLevelType w:val="multilevel"/>
    <w:tmpl w:val="CB4EF818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20" w:hanging="78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60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/>
      </w:rPr>
    </w:lvl>
  </w:abstractNum>
  <w:abstractNum w:abstractNumId="40">
    <w:nsid w:val="4F7A4407"/>
    <w:multiLevelType w:val="multilevel"/>
    <w:tmpl w:val="215046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1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D474268"/>
    <w:multiLevelType w:val="multilevel"/>
    <w:tmpl w:val="A55C56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43">
    <w:nsid w:val="5E2B6AC7"/>
    <w:multiLevelType w:val="multilevel"/>
    <w:tmpl w:val="376225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4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8C06743"/>
    <w:multiLevelType w:val="hybridMultilevel"/>
    <w:tmpl w:val="0428B1F6"/>
    <w:lvl w:ilvl="0" w:tplc="D88C2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DB91EC3"/>
    <w:multiLevelType w:val="hybridMultilevel"/>
    <w:tmpl w:val="3B6E6A82"/>
    <w:lvl w:ilvl="0" w:tplc="A7BC5250">
      <w:start w:val="3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E087E8A"/>
    <w:multiLevelType w:val="multilevel"/>
    <w:tmpl w:val="7E20F45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6F183CC5"/>
    <w:multiLevelType w:val="hybridMultilevel"/>
    <w:tmpl w:val="8BF0FFCA"/>
    <w:lvl w:ilvl="0" w:tplc="D0CEEC1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43"/>
  </w:num>
  <w:num w:numId="27">
    <w:abstractNumId w:val="31"/>
  </w:num>
  <w:num w:numId="28">
    <w:abstractNumId w:val="27"/>
  </w:num>
  <w:num w:numId="29">
    <w:abstractNumId w:val="25"/>
  </w:num>
  <w:num w:numId="30">
    <w:abstractNumId w:val="32"/>
  </w:num>
  <w:num w:numId="31">
    <w:abstractNumId w:val="39"/>
  </w:num>
  <w:num w:numId="32">
    <w:abstractNumId w:val="33"/>
  </w:num>
  <w:num w:numId="33">
    <w:abstractNumId w:val="40"/>
  </w:num>
  <w:num w:numId="34">
    <w:abstractNumId w:val="47"/>
  </w:num>
  <w:num w:numId="35">
    <w:abstractNumId w:val="34"/>
  </w:num>
  <w:num w:numId="36">
    <w:abstractNumId w:val="42"/>
  </w:num>
  <w:num w:numId="37">
    <w:abstractNumId w:val="35"/>
  </w:num>
  <w:num w:numId="38">
    <w:abstractNumId w:val="26"/>
  </w:num>
  <w:num w:numId="39">
    <w:abstractNumId w:val="48"/>
  </w:num>
  <w:num w:numId="40">
    <w:abstractNumId w:val="46"/>
  </w:num>
  <w:num w:numId="41">
    <w:abstractNumId w:val="49"/>
  </w:num>
  <w:num w:numId="42">
    <w:abstractNumId w:val="30"/>
  </w:num>
  <w:num w:numId="43">
    <w:abstractNumId w:val="41"/>
  </w:num>
  <w:num w:numId="44">
    <w:abstractNumId w:val="29"/>
  </w:num>
  <w:num w:numId="45">
    <w:abstractNumId w:val="37"/>
  </w:num>
  <w:num w:numId="46">
    <w:abstractNumId w:val="38"/>
  </w:num>
  <w:num w:numId="47">
    <w:abstractNumId w:val="44"/>
  </w:num>
  <w:num w:numId="48">
    <w:abstractNumId w:val="28"/>
  </w:num>
  <w:num w:numId="49">
    <w:abstractNumId w:val="36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6F4"/>
    <w:rsid w:val="00001F06"/>
    <w:rsid w:val="0001206D"/>
    <w:rsid w:val="0001559E"/>
    <w:rsid w:val="00021588"/>
    <w:rsid w:val="00026E16"/>
    <w:rsid w:val="000311B8"/>
    <w:rsid w:val="000332DC"/>
    <w:rsid w:val="00033ACA"/>
    <w:rsid w:val="00036251"/>
    <w:rsid w:val="00050C83"/>
    <w:rsid w:val="0005249E"/>
    <w:rsid w:val="00054D3E"/>
    <w:rsid w:val="00055577"/>
    <w:rsid w:val="00060D29"/>
    <w:rsid w:val="0006101B"/>
    <w:rsid w:val="00064734"/>
    <w:rsid w:val="00070A8B"/>
    <w:rsid w:val="0007204E"/>
    <w:rsid w:val="0007278B"/>
    <w:rsid w:val="000739C4"/>
    <w:rsid w:val="00085198"/>
    <w:rsid w:val="000925B2"/>
    <w:rsid w:val="000960A9"/>
    <w:rsid w:val="000963E1"/>
    <w:rsid w:val="000968AD"/>
    <w:rsid w:val="000A10D8"/>
    <w:rsid w:val="000A571E"/>
    <w:rsid w:val="000A5922"/>
    <w:rsid w:val="000B0BB8"/>
    <w:rsid w:val="000B117E"/>
    <w:rsid w:val="000B6B47"/>
    <w:rsid w:val="000B7709"/>
    <w:rsid w:val="000C20ED"/>
    <w:rsid w:val="000C49F7"/>
    <w:rsid w:val="000C5DC5"/>
    <w:rsid w:val="000C6B69"/>
    <w:rsid w:val="000D2253"/>
    <w:rsid w:val="000D5E98"/>
    <w:rsid w:val="000E04FB"/>
    <w:rsid w:val="000E0C0F"/>
    <w:rsid w:val="000E4503"/>
    <w:rsid w:val="000F1812"/>
    <w:rsid w:val="000F750A"/>
    <w:rsid w:val="00102CEF"/>
    <w:rsid w:val="0011054C"/>
    <w:rsid w:val="00115527"/>
    <w:rsid w:val="00117A49"/>
    <w:rsid w:val="00121C2D"/>
    <w:rsid w:val="00126D4A"/>
    <w:rsid w:val="0013061C"/>
    <w:rsid w:val="001340B1"/>
    <w:rsid w:val="00134B4C"/>
    <w:rsid w:val="00135234"/>
    <w:rsid w:val="001353B3"/>
    <w:rsid w:val="00141FFF"/>
    <w:rsid w:val="00147A96"/>
    <w:rsid w:val="0015038A"/>
    <w:rsid w:val="00151795"/>
    <w:rsid w:val="00151CD3"/>
    <w:rsid w:val="00153557"/>
    <w:rsid w:val="00153D70"/>
    <w:rsid w:val="00155637"/>
    <w:rsid w:val="0015720B"/>
    <w:rsid w:val="00162389"/>
    <w:rsid w:val="00180603"/>
    <w:rsid w:val="00182E25"/>
    <w:rsid w:val="00183BDD"/>
    <w:rsid w:val="001915B6"/>
    <w:rsid w:val="00193773"/>
    <w:rsid w:val="00193CC7"/>
    <w:rsid w:val="001A0ADC"/>
    <w:rsid w:val="001A3109"/>
    <w:rsid w:val="001A4F24"/>
    <w:rsid w:val="001A5B8B"/>
    <w:rsid w:val="001B339F"/>
    <w:rsid w:val="001B6237"/>
    <w:rsid w:val="001B6DDF"/>
    <w:rsid w:val="001B7115"/>
    <w:rsid w:val="001C12C8"/>
    <w:rsid w:val="001C1B36"/>
    <w:rsid w:val="001C680B"/>
    <w:rsid w:val="001D0006"/>
    <w:rsid w:val="001D0FE1"/>
    <w:rsid w:val="001D3C3D"/>
    <w:rsid w:val="001D77E6"/>
    <w:rsid w:val="001E72C4"/>
    <w:rsid w:val="001F1BC6"/>
    <w:rsid w:val="001F3CC8"/>
    <w:rsid w:val="002024C3"/>
    <w:rsid w:val="002066CF"/>
    <w:rsid w:val="0021318E"/>
    <w:rsid w:val="0021395C"/>
    <w:rsid w:val="00217D71"/>
    <w:rsid w:val="00222E03"/>
    <w:rsid w:val="00224921"/>
    <w:rsid w:val="0022732D"/>
    <w:rsid w:val="00230AE3"/>
    <w:rsid w:val="00231963"/>
    <w:rsid w:val="002340B5"/>
    <w:rsid w:val="00234E02"/>
    <w:rsid w:val="002543D1"/>
    <w:rsid w:val="00255A21"/>
    <w:rsid w:val="00266964"/>
    <w:rsid w:val="00272D92"/>
    <w:rsid w:val="002730D0"/>
    <w:rsid w:val="002738E3"/>
    <w:rsid w:val="00277563"/>
    <w:rsid w:val="00277DF8"/>
    <w:rsid w:val="002864AE"/>
    <w:rsid w:val="002A3055"/>
    <w:rsid w:val="002A38A8"/>
    <w:rsid w:val="002A406F"/>
    <w:rsid w:val="002A539A"/>
    <w:rsid w:val="002A6D84"/>
    <w:rsid w:val="002A74EF"/>
    <w:rsid w:val="002B0424"/>
    <w:rsid w:val="002B35BE"/>
    <w:rsid w:val="002B53EE"/>
    <w:rsid w:val="002B6109"/>
    <w:rsid w:val="002B71A1"/>
    <w:rsid w:val="002C37D9"/>
    <w:rsid w:val="002C62E3"/>
    <w:rsid w:val="002C6D28"/>
    <w:rsid w:val="002C79F1"/>
    <w:rsid w:val="002D2E93"/>
    <w:rsid w:val="002D44D0"/>
    <w:rsid w:val="002E22B9"/>
    <w:rsid w:val="002E268E"/>
    <w:rsid w:val="002E2DBE"/>
    <w:rsid w:val="002E41BD"/>
    <w:rsid w:val="002E4665"/>
    <w:rsid w:val="002E4920"/>
    <w:rsid w:val="002E697E"/>
    <w:rsid w:val="002F52DE"/>
    <w:rsid w:val="003029D3"/>
    <w:rsid w:val="00304EF2"/>
    <w:rsid w:val="003062E6"/>
    <w:rsid w:val="003076A9"/>
    <w:rsid w:val="00311904"/>
    <w:rsid w:val="00311E5D"/>
    <w:rsid w:val="003152F8"/>
    <w:rsid w:val="0032147C"/>
    <w:rsid w:val="00322A88"/>
    <w:rsid w:val="003241AA"/>
    <w:rsid w:val="00324E7A"/>
    <w:rsid w:val="0033118C"/>
    <w:rsid w:val="003321F2"/>
    <w:rsid w:val="00335133"/>
    <w:rsid w:val="00342E2F"/>
    <w:rsid w:val="00343368"/>
    <w:rsid w:val="003473FF"/>
    <w:rsid w:val="0035271F"/>
    <w:rsid w:val="00353056"/>
    <w:rsid w:val="0035447D"/>
    <w:rsid w:val="003569C8"/>
    <w:rsid w:val="00357EAF"/>
    <w:rsid w:val="003630E8"/>
    <w:rsid w:val="00365607"/>
    <w:rsid w:val="00367130"/>
    <w:rsid w:val="003728C3"/>
    <w:rsid w:val="00372FDC"/>
    <w:rsid w:val="00375177"/>
    <w:rsid w:val="003765B0"/>
    <w:rsid w:val="00380CFE"/>
    <w:rsid w:val="00381489"/>
    <w:rsid w:val="0038563F"/>
    <w:rsid w:val="00385D4F"/>
    <w:rsid w:val="0039084A"/>
    <w:rsid w:val="00391241"/>
    <w:rsid w:val="003921E0"/>
    <w:rsid w:val="00393362"/>
    <w:rsid w:val="00395288"/>
    <w:rsid w:val="003A21A0"/>
    <w:rsid w:val="003A4697"/>
    <w:rsid w:val="003A54E5"/>
    <w:rsid w:val="003A667A"/>
    <w:rsid w:val="003B352B"/>
    <w:rsid w:val="003C6EDC"/>
    <w:rsid w:val="003D3445"/>
    <w:rsid w:val="003D5B03"/>
    <w:rsid w:val="003F0305"/>
    <w:rsid w:val="003F121B"/>
    <w:rsid w:val="003F2FDB"/>
    <w:rsid w:val="003F6CD0"/>
    <w:rsid w:val="00406AE0"/>
    <w:rsid w:val="004148D6"/>
    <w:rsid w:val="004256C4"/>
    <w:rsid w:val="00425AF2"/>
    <w:rsid w:val="00440F42"/>
    <w:rsid w:val="00443B6F"/>
    <w:rsid w:val="004505E0"/>
    <w:rsid w:val="00451008"/>
    <w:rsid w:val="0045110C"/>
    <w:rsid w:val="0045180C"/>
    <w:rsid w:val="00452202"/>
    <w:rsid w:val="004551C2"/>
    <w:rsid w:val="00460601"/>
    <w:rsid w:val="004648D6"/>
    <w:rsid w:val="00471ECA"/>
    <w:rsid w:val="00472687"/>
    <w:rsid w:val="00472ED0"/>
    <w:rsid w:val="004755A7"/>
    <w:rsid w:val="00477561"/>
    <w:rsid w:val="0048021A"/>
    <w:rsid w:val="00481C10"/>
    <w:rsid w:val="00483D39"/>
    <w:rsid w:val="004859FE"/>
    <w:rsid w:val="00495E98"/>
    <w:rsid w:val="004A262E"/>
    <w:rsid w:val="004A51E1"/>
    <w:rsid w:val="004B0477"/>
    <w:rsid w:val="004B446E"/>
    <w:rsid w:val="004B78A9"/>
    <w:rsid w:val="004C177A"/>
    <w:rsid w:val="004C2940"/>
    <w:rsid w:val="004C2F2B"/>
    <w:rsid w:val="004C37F8"/>
    <w:rsid w:val="004C4ADD"/>
    <w:rsid w:val="004C5100"/>
    <w:rsid w:val="004C744C"/>
    <w:rsid w:val="004D0544"/>
    <w:rsid w:val="004D5C05"/>
    <w:rsid w:val="004D7E6C"/>
    <w:rsid w:val="004E671B"/>
    <w:rsid w:val="004F7809"/>
    <w:rsid w:val="004F7AAA"/>
    <w:rsid w:val="00510FA6"/>
    <w:rsid w:val="00516BD4"/>
    <w:rsid w:val="00521E5D"/>
    <w:rsid w:val="00523A8D"/>
    <w:rsid w:val="005254DE"/>
    <w:rsid w:val="00526B3D"/>
    <w:rsid w:val="00533700"/>
    <w:rsid w:val="00546436"/>
    <w:rsid w:val="00550815"/>
    <w:rsid w:val="00553218"/>
    <w:rsid w:val="005551AE"/>
    <w:rsid w:val="00556865"/>
    <w:rsid w:val="0055708D"/>
    <w:rsid w:val="00565085"/>
    <w:rsid w:val="005667EB"/>
    <w:rsid w:val="00567CA0"/>
    <w:rsid w:val="0057064D"/>
    <w:rsid w:val="00570E82"/>
    <w:rsid w:val="00575464"/>
    <w:rsid w:val="005774C4"/>
    <w:rsid w:val="0058236D"/>
    <w:rsid w:val="00584370"/>
    <w:rsid w:val="00587C5D"/>
    <w:rsid w:val="00587C9D"/>
    <w:rsid w:val="005951F0"/>
    <w:rsid w:val="00596657"/>
    <w:rsid w:val="005A0118"/>
    <w:rsid w:val="005A17B7"/>
    <w:rsid w:val="005A30B6"/>
    <w:rsid w:val="005A3D5E"/>
    <w:rsid w:val="005A650D"/>
    <w:rsid w:val="005B7FD6"/>
    <w:rsid w:val="005C5E20"/>
    <w:rsid w:val="005D0A0A"/>
    <w:rsid w:val="005D2C20"/>
    <w:rsid w:val="005D7681"/>
    <w:rsid w:val="005E3648"/>
    <w:rsid w:val="005E4F17"/>
    <w:rsid w:val="005F1589"/>
    <w:rsid w:val="005F1EAC"/>
    <w:rsid w:val="005F5323"/>
    <w:rsid w:val="005F7DC6"/>
    <w:rsid w:val="006056AF"/>
    <w:rsid w:val="006069B7"/>
    <w:rsid w:val="00606AB9"/>
    <w:rsid w:val="0061156E"/>
    <w:rsid w:val="006262CF"/>
    <w:rsid w:val="00627AFD"/>
    <w:rsid w:val="00630F51"/>
    <w:rsid w:val="00631724"/>
    <w:rsid w:val="006326AB"/>
    <w:rsid w:val="00640484"/>
    <w:rsid w:val="00641ADC"/>
    <w:rsid w:val="00645CAF"/>
    <w:rsid w:val="00645FB2"/>
    <w:rsid w:val="0065229F"/>
    <w:rsid w:val="00653FBE"/>
    <w:rsid w:val="006649D5"/>
    <w:rsid w:val="00676C92"/>
    <w:rsid w:val="00677097"/>
    <w:rsid w:val="0067718B"/>
    <w:rsid w:val="006836A5"/>
    <w:rsid w:val="00687562"/>
    <w:rsid w:val="00695538"/>
    <w:rsid w:val="006A193A"/>
    <w:rsid w:val="006A211C"/>
    <w:rsid w:val="006C7EBA"/>
    <w:rsid w:val="006D3194"/>
    <w:rsid w:val="006D629C"/>
    <w:rsid w:val="006F2031"/>
    <w:rsid w:val="00705679"/>
    <w:rsid w:val="00705F99"/>
    <w:rsid w:val="00711368"/>
    <w:rsid w:val="00711DCC"/>
    <w:rsid w:val="0071265B"/>
    <w:rsid w:val="0072376D"/>
    <w:rsid w:val="00725549"/>
    <w:rsid w:val="0072682F"/>
    <w:rsid w:val="0072718D"/>
    <w:rsid w:val="007310BF"/>
    <w:rsid w:val="00731413"/>
    <w:rsid w:val="007329C1"/>
    <w:rsid w:val="00733EE6"/>
    <w:rsid w:val="00734742"/>
    <w:rsid w:val="0073529D"/>
    <w:rsid w:val="00740B20"/>
    <w:rsid w:val="00742450"/>
    <w:rsid w:val="0074372F"/>
    <w:rsid w:val="0074400C"/>
    <w:rsid w:val="0074639B"/>
    <w:rsid w:val="007544E7"/>
    <w:rsid w:val="007561D1"/>
    <w:rsid w:val="00757229"/>
    <w:rsid w:val="0075742B"/>
    <w:rsid w:val="00761CC3"/>
    <w:rsid w:val="0076296E"/>
    <w:rsid w:val="00762F70"/>
    <w:rsid w:val="00765ED6"/>
    <w:rsid w:val="00771372"/>
    <w:rsid w:val="007755AD"/>
    <w:rsid w:val="00781035"/>
    <w:rsid w:val="007839A2"/>
    <w:rsid w:val="0079008D"/>
    <w:rsid w:val="007922D3"/>
    <w:rsid w:val="007A05E1"/>
    <w:rsid w:val="007A30D5"/>
    <w:rsid w:val="007A79E2"/>
    <w:rsid w:val="007B0D86"/>
    <w:rsid w:val="007B2DB9"/>
    <w:rsid w:val="007B3F8C"/>
    <w:rsid w:val="007B5AED"/>
    <w:rsid w:val="007C4C5E"/>
    <w:rsid w:val="007D50A0"/>
    <w:rsid w:val="007D7C2D"/>
    <w:rsid w:val="007E24BA"/>
    <w:rsid w:val="007E4261"/>
    <w:rsid w:val="007E464A"/>
    <w:rsid w:val="007E68B6"/>
    <w:rsid w:val="007F39B5"/>
    <w:rsid w:val="007F4965"/>
    <w:rsid w:val="00800397"/>
    <w:rsid w:val="008036E8"/>
    <w:rsid w:val="008041EC"/>
    <w:rsid w:val="0080766B"/>
    <w:rsid w:val="008077C4"/>
    <w:rsid w:val="00811C51"/>
    <w:rsid w:val="0081673C"/>
    <w:rsid w:val="00820505"/>
    <w:rsid w:val="008208D2"/>
    <w:rsid w:val="00830787"/>
    <w:rsid w:val="00833932"/>
    <w:rsid w:val="00834641"/>
    <w:rsid w:val="008366A7"/>
    <w:rsid w:val="0083767C"/>
    <w:rsid w:val="00841B67"/>
    <w:rsid w:val="00846A14"/>
    <w:rsid w:val="0085076E"/>
    <w:rsid w:val="00851FFC"/>
    <w:rsid w:val="00853D10"/>
    <w:rsid w:val="008565CC"/>
    <w:rsid w:val="0085683D"/>
    <w:rsid w:val="0086071D"/>
    <w:rsid w:val="00861BBC"/>
    <w:rsid w:val="00864EDD"/>
    <w:rsid w:val="00867223"/>
    <w:rsid w:val="008743BC"/>
    <w:rsid w:val="00874688"/>
    <w:rsid w:val="00880E7D"/>
    <w:rsid w:val="00886906"/>
    <w:rsid w:val="00892162"/>
    <w:rsid w:val="008A3D7A"/>
    <w:rsid w:val="008A47B5"/>
    <w:rsid w:val="008A7CF9"/>
    <w:rsid w:val="008B0AA9"/>
    <w:rsid w:val="008B36A4"/>
    <w:rsid w:val="008B4D6A"/>
    <w:rsid w:val="008B5D41"/>
    <w:rsid w:val="008C2C40"/>
    <w:rsid w:val="008C3A4A"/>
    <w:rsid w:val="008C3B5A"/>
    <w:rsid w:val="008C4FF1"/>
    <w:rsid w:val="008C5617"/>
    <w:rsid w:val="008C6137"/>
    <w:rsid w:val="008D5E29"/>
    <w:rsid w:val="008D7CD3"/>
    <w:rsid w:val="008E30D0"/>
    <w:rsid w:val="008E4454"/>
    <w:rsid w:val="008E669F"/>
    <w:rsid w:val="008F3E31"/>
    <w:rsid w:val="00903B20"/>
    <w:rsid w:val="00903DFF"/>
    <w:rsid w:val="009040F6"/>
    <w:rsid w:val="0090420A"/>
    <w:rsid w:val="0090685C"/>
    <w:rsid w:val="0091194F"/>
    <w:rsid w:val="0091419B"/>
    <w:rsid w:val="00923516"/>
    <w:rsid w:val="00923B6F"/>
    <w:rsid w:val="00954B05"/>
    <w:rsid w:val="00954FF7"/>
    <w:rsid w:val="00955277"/>
    <w:rsid w:val="0095698C"/>
    <w:rsid w:val="00956DA4"/>
    <w:rsid w:val="009603D6"/>
    <w:rsid w:val="00961E12"/>
    <w:rsid w:val="00962FB9"/>
    <w:rsid w:val="0096664F"/>
    <w:rsid w:val="00973B2A"/>
    <w:rsid w:val="0098285F"/>
    <w:rsid w:val="00982B9B"/>
    <w:rsid w:val="0098538E"/>
    <w:rsid w:val="009859CC"/>
    <w:rsid w:val="00990923"/>
    <w:rsid w:val="00995118"/>
    <w:rsid w:val="00997CC3"/>
    <w:rsid w:val="009A0727"/>
    <w:rsid w:val="009B1373"/>
    <w:rsid w:val="009C40D4"/>
    <w:rsid w:val="009D089E"/>
    <w:rsid w:val="009D08C1"/>
    <w:rsid w:val="009D4219"/>
    <w:rsid w:val="009D77C4"/>
    <w:rsid w:val="009D7C06"/>
    <w:rsid w:val="009E7582"/>
    <w:rsid w:val="009E7839"/>
    <w:rsid w:val="009F07B7"/>
    <w:rsid w:val="009F7E36"/>
    <w:rsid w:val="00A11BB1"/>
    <w:rsid w:val="00A24FD0"/>
    <w:rsid w:val="00A251FE"/>
    <w:rsid w:val="00A2590C"/>
    <w:rsid w:val="00A30317"/>
    <w:rsid w:val="00A30D5E"/>
    <w:rsid w:val="00A322AC"/>
    <w:rsid w:val="00A349BC"/>
    <w:rsid w:val="00A3655A"/>
    <w:rsid w:val="00A4155A"/>
    <w:rsid w:val="00A44833"/>
    <w:rsid w:val="00A52FE6"/>
    <w:rsid w:val="00A53F15"/>
    <w:rsid w:val="00A61CE7"/>
    <w:rsid w:val="00A64DA6"/>
    <w:rsid w:val="00A7079A"/>
    <w:rsid w:val="00A749AB"/>
    <w:rsid w:val="00A871D3"/>
    <w:rsid w:val="00A87BC5"/>
    <w:rsid w:val="00A90424"/>
    <w:rsid w:val="00A9624B"/>
    <w:rsid w:val="00A96D11"/>
    <w:rsid w:val="00AA6066"/>
    <w:rsid w:val="00AB3364"/>
    <w:rsid w:val="00AC0FF9"/>
    <w:rsid w:val="00AD0F24"/>
    <w:rsid w:val="00AD4068"/>
    <w:rsid w:val="00AE15B2"/>
    <w:rsid w:val="00AE1F15"/>
    <w:rsid w:val="00AE40CC"/>
    <w:rsid w:val="00AF4FBA"/>
    <w:rsid w:val="00AF5E35"/>
    <w:rsid w:val="00AF6DEB"/>
    <w:rsid w:val="00AF7273"/>
    <w:rsid w:val="00B0015C"/>
    <w:rsid w:val="00B02522"/>
    <w:rsid w:val="00B02784"/>
    <w:rsid w:val="00B03153"/>
    <w:rsid w:val="00B05837"/>
    <w:rsid w:val="00B1178C"/>
    <w:rsid w:val="00B1440F"/>
    <w:rsid w:val="00B162F1"/>
    <w:rsid w:val="00B25157"/>
    <w:rsid w:val="00B25D1A"/>
    <w:rsid w:val="00B2631C"/>
    <w:rsid w:val="00B35935"/>
    <w:rsid w:val="00B421D6"/>
    <w:rsid w:val="00B45E2A"/>
    <w:rsid w:val="00B47408"/>
    <w:rsid w:val="00B47B2B"/>
    <w:rsid w:val="00B53CB6"/>
    <w:rsid w:val="00B54282"/>
    <w:rsid w:val="00B550DE"/>
    <w:rsid w:val="00B565FA"/>
    <w:rsid w:val="00B60789"/>
    <w:rsid w:val="00B6198F"/>
    <w:rsid w:val="00B63F34"/>
    <w:rsid w:val="00B64F53"/>
    <w:rsid w:val="00B678CE"/>
    <w:rsid w:val="00B73AC8"/>
    <w:rsid w:val="00B741DD"/>
    <w:rsid w:val="00B81074"/>
    <w:rsid w:val="00B83D13"/>
    <w:rsid w:val="00B84684"/>
    <w:rsid w:val="00B85205"/>
    <w:rsid w:val="00B91CCD"/>
    <w:rsid w:val="00B94EA3"/>
    <w:rsid w:val="00BA0A77"/>
    <w:rsid w:val="00BA2CB5"/>
    <w:rsid w:val="00BB6DB6"/>
    <w:rsid w:val="00BC4151"/>
    <w:rsid w:val="00BD03BA"/>
    <w:rsid w:val="00BD06FD"/>
    <w:rsid w:val="00BD3E40"/>
    <w:rsid w:val="00BD5248"/>
    <w:rsid w:val="00BE1B62"/>
    <w:rsid w:val="00BE2D8C"/>
    <w:rsid w:val="00BE7B9E"/>
    <w:rsid w:val="00BF1542"/>
    <w:rsid w:val="00BF6EB6"/>
    <w:rsid w:val="00C00D8B"/>
    <w:rsid w:val="00C02783"/>
    <w:rsid w:val="00C16A17"/>
    <w:rsid w:val="00C2050A"/>
    <w:rsid w:val="00C21426"/>
    <w:rsid w:val="00C26B49"/>
    <w:rsid w:val="00C33A86"/>
    <w:rsid w:val="00C34D49"/>
    <w:rsid w:val="00C35F23"/>
    <w:rsid w:val="00C46F1E"/>
    <w:rsid w:val="00C50583"/>
    <w:rsid w:val="00C540C3"/>
    <w:rsid w:val="00C5531C"/>
    <w:rsid w:val="00C57616"/>
    <w:rsid w:val="00C61B8A"/>
    <w:rsid w:val="00C61CA5"/>
    <w:rsid w:val="00C646F4"/>
    <w:rsid w:val="00C71081"/>
    <w:rsid w:val="00C7370F"/>
    <w:rsid w:val="00C80384"/>
    <w:rsid w:val="00C80781"/>
    <w:rsid w:val="00C84B88"/>
    <w:rsid w:val="00C84FF7"/>
    <w:rsid w:val="00C92218"/>
    <w:rsid w:val="00C957FD"/>
    <w:rsid w:val="00C96192"/>
    <w:rsid w:val="00C968E7"/>
    <w:rsid w:val="00CA5A2C"/>
    <w:rsid w:val="00CB50F7"/>
    <w:rsid w:val="00CB6B2A"/>
    <w:rsid w:val="00CC609B"/>
    <w:rsid w:val="00CD5B0E"/>
    <w:rsid w:val="00CD6818"/>
    <w:rsid w:val="00CD7168"/>
    <w:rsid w:val="00CF2AEC"/>
    <w:rsid w:val="00CF3894"/>
    <w:rsid w:val="00CF3C29"/>
    <w:rsid w:val="00D01520"/>
    <w:rsid w:val="00D05624"/>
    <w:rsid w:val="00D11603"/>
    <w:rsid w:val="00D13CFF"/>
    <w:rsid w:val="00D151B5"/>
    <w:rsid w:val="00D159D5"/>
    <w:rsid w:val="00D15E28"/>
    <w:rsid w:val="00D16940"/>
    <w:rsid w:val="00D21A40"/>
    <w:rsid w:val="00D22F57"/>
    <w:rsid w:val="00D27002"/>
    <w:rsid w:val="00D2798D"/>
    <w:rsid w:val="00D46405"/>
    <w:rsid w:val="00D522E6"/>
    <w:rsid w:val="00D5386A"/>
    <w:rsid w:val="00D60321"/>
    <w:rsid w:val="00D64DD1"/>
    <w:rsid w:val="00D67504"/>
    <w:rsid w:val="00D72037"/>
    <w:rsid w:val="00D73CAB"/>
    <w:rsid w:val="00D7456D"/>
    <w:rsid w:val="00D7518B"/>
    <w:rsid w:val="00D83BA2"/>
    <w:rsid w:val="00D86DD3"/>
    <w:rsid w:val="00D87FBD"/>
    <w:rsid w:val="00DA0771"/>
    <w:rsid w:val="00DA0FC5"/>
    <w:rsid w:val="00DA2A94"/>
    <w:rsid w:val="00DA76BA"/>
    <w:rsid w:val="00DA7E72"/>
    <w:rsid w:val="00DB251E"/>
    <w:rsid w:val="00DB2BCD"/>
    <w:rsid w:val="00DB2EF6"/>
    <w:rsid w:val="00DB6DBD"/>
    <w:rsid w:val="00DC11D4"/>
    <w:rsid w:val="00DD2402"/>
    <w:rsid w:val="00DD59E0"/>
    <w:rsid w:val="00DD7150"/>
    <w:rsid w:val="00DE2C15"/>
    <w:rsid w:val="00DE2DF2"/>
    <w:rsid w:val="00DE3EE4"/>
    <w:rsid w:val="00DE5E6D"/>
    <w:rsid w:val="00DE69A2"/>
    <w:rsid w:val="00DF3C7D"/>
    <w:rsid w:val="00E04D0D"/>
    <w:rsid w:val="00E06372"/>
    <w:rsid w:val="00E114A8"/>
    <w:rsid w:val="00E11E0B"/>
    <w:rsid w:val="00E1592C"/>
    <w:rsid w:val="00E2678A"/>
    <w:rsid w:val="00E3395B"/>
    <w:rsid w:val="00E347D4"/>
    <w:rsid w:val="00E3485C"/>
    <w:rsid w:val="00E51599"/>
    <w:rsid w:val="00E56BF1"/>
    <w:rsid w:val="00E609D5"/>
    <w:rsid w:val="00E62892"/>
    <w:rsid w:val="00E6436B"/>
    <w:rsid w:val="00E64490"/>
    <w:rsid w:val="00E64F62"/>
    <w:rsid w:val="00E67BEE"/>
    <w:rsid w:val="00E73055"/>
    <w:rsid w:val="00E764EA"/>
    <w:rsid w:val="00E7762A"/>
    <w:rsid w:val="00E80747"/>
    <w:rsid w:val="00E83EEB"/>
    <w:rsid w:val="00E86A8D"/>
    <w:rsid w:val="00E949E3"/>
    <w:rsid w:val="00EA1D51"/>
    <w:rsid w:val="00EB0F2D"/>
    <w:rsid w:val="00EB75B4"/>
    <w:rsid w:val="00EC17DA"/>
    <w:rsid w:val="00EC1FCB"/>
    <w:rsid w:val="00EC34EB"/>
    <w:rsid w:val="00EC38F0"/>
    <w:rsid w:val="00EC4B45"/>
    <w:rsid w:val="00ED2549"/>
    <w:rsid w:val="00ED7898"/>
    <w:rsid w:val="00EE010D"/>
    <w:rsid w:val="00EE3C00"/>
    <w:rsid w:val="00EE3FC6"/>
    <w:rsid w:val="00EE616C"/>
    <w:rsid w:val="00EE688B"/>
    <w:rsid w:val="00F00D79"/>
    <w:rsid w:val="00F01FD3"/>
    <w:rsid w:val="00F020E2"/>
    <w:rsid w:val="00F04D71"/>
    <w:rsid w:val="00F152D0"/>
    <w:rsid w:val="00F15935"/>
    <w:rsid w:val="00F177D8"/>
    <w:rsid w:val="00F273BC"/>
    <w:rsid w:val="00F41469"/>
    <w:rsid w:val="00F42DC2"/>
    <w:rsid w:val="00F618E3"/>
    <w:rsid w:val="00F61A8A"/>
    <w:rsid w:val="00F6582A"/>
    <w:rsid w:val="00F74A82"/>
    <w:rsid w:val="00F7592D"/>
    <w:rsid w:val="00F76630"/>
    <w:rsid w:val="00F833F8"/>
    <w:rsid w:val="00F85FE2"/>
    <w:rsid w:val="00F9108D"/>
    <w:rsid w:val="00F941BB"/>
    <w:rsid w:val="00F94584"/>
    <w:rsid w:val="00F97648"/>
    <w:rsid w:val="00FA68B0"/>
    <w:rsid w:val="00FA7870"/>
    <w:rsid w:val="00FB04C3"/>
    <w:rsid w:val="00FB093E"/>
    <w:rsid w:val="00FB1920"/>
    <w:rsid w:val="00FB7217"/>
    <w:rsid w:val="00FC4222"/>
    <w:rsid w:val="00FC58AF"/>
    <w:rsid w:val="00FD0A65"/>
    <w:rsid w:val="00FD394C"/>
    <w:rsid w:val="00FD6AC6"/>
    <w:rsid w:val="00FE2814"/>
    <w:rsid w:val="00FE35D7"/>
    <w:rsid w:val="00FE57BA"/>
    <w:rsid w:val="00FE580F"/>
    <w:rsid w:val="00FF02E4"/>
    <w:rsid w:val="00FF2607"/>
    <w:rsid w:val="00FF6128"/>
    <w:rsid w:val="00FF76C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1" type="connector" idref="#Прямая со стрелкой 75"/>
        <o:r id="V:Rule12" type="connector" idref="#_x0000_s1107"/>
        <o:r id="V:Rule13" type="connector" idref="#Прямая со стрелкой 84"/>
        <o:r id="V:Rule14" type="connector" idref="#Прямая со стрелкой 14"/>
        <o:r id="V:Rule15" type="connector" idref="#Прямая со стрелкой 33"/>
        <o:r id="V:Rule16" type="connector" idref="#Прямая со стрелкой 8"/>
        <o:r id="V:Rule17" type="connector" idref="#AutoShape 101"/>
        <o:r id="V:Rule18" type="connector" idref="#AutoShape 114"/>
        <o:r id="V:Rule19" type="connector" idref="#AutoShape 115"/>
        <o:r id="V:Rule20" type="connector" idref="#AutoShape 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  <w:style w:type="paragraph" w:styleId="af8">
    <w:name w:val="Body Text"/>
    <w:basedOn w:val="a"/>
    <w:link w:val="af9"/>
    <w:uiPriority w:val="99"/>
    <w:rsid w:val="00EC34E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EC34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  <w:style w:type="paragraph" w:styleId="af8">
    <w:name w:val="Body Text"/>
    <w:basedOn w:val="a"/>
    <w:link w:val="af9"/>
    <w:uiPriority w:val="99"/>
    <w:rsid w:val="00EC34E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EC34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9E86D1B7BB7181718F92A19711BAD30138DD5FFECE6D5FEED3D0F2184E322025F6FB6946C55F80EEAF72NC1DE" TargetMode="External"/><Relationship Id="rId18" Type="http://schemas.openxmlformats.org/officeDocument/2006/relationships/hyperlink" Target="http://edu.orb.ru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9" Type="http://schemas.openxmlformats.org/officeDocument/2006/relationships/hyperlink" Target="http://ivo.garant.ru/document?id=12081539&amp;sub=0" TargetMode="External"/><Relationship Id="rId21" Type="http://schemas.openxmlformats.org/officeDocument/2006/relationships/hyperlink" Target="consultantplus://offline/ref=DAE9EC13AE95A236CD1DEEB0B362196A2F7310747F6B54E43E672E71D14E1767284DF7FF2902D75084D017T7T2G" TargetMode="External"/><Relationship Id="rId34" Type="http://schemas.openxmlformats.org/officeDocument/2006/relationships/hyperlink" Target="consultantplus://offline/ref=A37A1BEB0A7DBE28DAAEF855DE8CBBF697E6C0C4213C6ACB2A14F2EE459F48690D310A36DFC68E1EqDm9F" TargetMode="External"/><Relationship Id="rId42" Type="http://schemas.openxmlformats.org/officeDocument/2006/relationships/hyperlink" Target="consultantplus://offline/ref=5D1D8F52DD2B77CEA7E584CB1422D4B7ED3A919FC9451ECDF544327E2A8DC502B40273F77616E404z0a2G" TargetMode="External"/><Relationship Id="rId47" Type="http://schemas.openxmlformats.org/officeDocument/2006/relationships/hyperlink" Target="http://ivo.garant.ru/document?id=12082530&amp;sub=0" TargetMode="External"/><Relationship Id="rId50" Type="http://schemas.openxmlformats.org/officeDocument/2006/relationships/hyperlink" Target="http://ivo.garant.ru/document?id=12082530&amp;sub=0" TargetMode="External"/><Relationship Id="rId55" Type="http://schemas.openxmlformats.org/officeDocument/2006/relationships/hyperlink" Target="http://ivo.garant.ru/document?id=70191410&amp;sub=0" TargetMode="External"/><Relationship Id="rId63" Type="http://schemas.openxmlformats.org/officeDocument/2006/relationships/hyperlink" Target="http://www.gosuslugi.ru" TargetMode="External"/><Relationship Id="rId68" Type="http://schemas.openxmlformats.org/officeDocument/2006/relationships/hyperlink" Target="http://www.gosuslugi.ru" TargetMode="External"/><Relationship Id="rId76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9E86D1B7BB7181718F92A19711BAD30138DD5FFAC2635BE7D3D0F2184E322025F6FB6946C55F80EEAC74NC18E" TargetMode="External"/><Relationship Id="rId29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209E86D1B7BB7181718F92A2857DE7D7003A865BF8CE600AB38C8BAF4FN417E" TargetMode="External"/><Relationship Id="rId24" Type="http://schemas.openxmlformats.org/officeDocument/2006/relationships/hyperlink" Target="consultantplus://offline/ref=1DA3E51AE0180EC95543DCE6FD1FD774113BB293C9985922C80CA8C859F8AE379522880CB1K83CE" TargetMode="External"/><Relationship Id="rId32" Type="http://schemas.openxmlformats.org/officeDocument/2006/relationships/hyperlink" Target="consultantplus://offline/ref=8188C12DC598D1A95CF4C4C51F21BB449C84A87B0DDDB862A2860BFDEDF7A21B91AAC52410qBB1N" TargetMode="External"/><Relationship Id="rId37" Type="http://schemas.openxmlformats.org/officeDocument/2006/relationships/hyperlink" Target="http://ivo.garant.ru/document?id=10064358&amp;sub=0" TargetMode="External"/><Relationship Id="rId40" Type="http://schemas.openxmlformats.org/officeDocument/2006/relationships/hyperlink" Target="consultantplus://offline/ref=6D2F1914A3EF6A65C718BD9A21424AA898E0AC5CBE718836E5700EB391A5A0F20811870DC266D0B7HCVCG" TargetMode="External"/><Relationship Id="rId45" Type="http://schemas.openxmlformats.org/officeDocument/2006/relationships/hyperlink" Target="http://ivo.garant.ru/document?id=78792&amp;sub=0" TargetMode="External"/><Relationship Id="rId53" Type="http://schemas.openxmlformats.org/officeDocument/2006/relationships/hyperlink" Target="http://ivo.garant.ru/document?id=70191410&amp;sub=0" TargetMode="External"/><Relationship Id="rId58" Type="http://schemas.openxmlformats.org/officeDocument/2006/relationships/hyperlink" Target="http://www.gosuslugi.ru" TargetMode="External"/><Relationship Id="rId66" Type="http://schemas.openxmlformats.org/officeDocument/2006/relationships/hyperlink" Target="http://www.gosuslugi.ru" TargetMode="External"/><Relationship Id="rId74" Type="http://schemas.openxmlformats.org/officeDocument/2006/relationships/hyperlink" Target="http://www.gosuslugi.ru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209E86D1B7BB7181718F92A2857DE7D7033B855BFBC1600AB38C8BAF4F47387762B9A22B02C85E89NE1AE" TargetMode="External"/><Relationship Id="rId19" Type="http://schemas.openxmlformats.org/officeDocument/2006/relationships/hyperlink" Target="http://www.rc-buzuluk.ru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4" Type="http://schemas.openxmlformats.org/officeDocument/2006/relationships/hyperlink" Target="http://ivo.garant.ru/document?id=2510&amp;sub=0" TargetMode="External"/><Relationship Id="rId52" Type="http://schemas.openxmlformats.org/officeDocument/2006/relationships/hyperlink" Target="http://ivo.garant.ru/document?id=70191410&amp;sub=0" TargetMode="External"/><Relationship Id="rId60" Type="http://schemas.openxmlformats.org/officeDocument/2006/relationships/hyperlink" Target="http://www.gosuslugi.ru" TargetMode="External"/><Relationship Id="rId65" Type="http://schemas.openxmlformats.org/officeDocument/2006/relationships/hyperlink" Target="http://www.gosuslugi.ru" TargetMode="External"/><Relationship Id="rId73" Type="http://schemas.openxmlformats.org/officeDocument/2006/relationships/hyperlink" Target="http://www.gosuslugi.ru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86D1B7BB7181718F92A2857DE7D7033B8754FAC7600AB38C8BAF4F47387762B9A22B02C85883NE1FE" TargetMode="External"/><Relationship Id="rId14" Type="http://schemas.openxmlformats.org/officeDocument/2006/relationships/hyperlink" Target="consultantplus://offline/ref=209E86D1B7BB7181718F92A19711BAD30138DD5FFECE6D5FEED3D0F2184E322025F6FB6946C55F80EEA976NC11E" TargetMode="External"/><Relationship Id="rId22" Type="http://schemas.openxmlformats.org/officeDocument/2006/relationships/hyperlink" Target="consultantplus://offline/ref=DAE9EC13AE95A236CD1DEEB0B362196A2F7310747B675AE037672E71D14E1767284DF7FF2902D75084D011T7T3G" TargetMode="External"/><Relationship Id="rId27" Type="http://schemas.openxmlformats.org/officeDocument/2006/relationships/hyperlink" Target="consultantplus://offline/ref=1DA3E51AE0180EC95543DCE6FD1FD774113BB293C9985922C80CA8C859F8AE379522880FB588FDEBK737E" TargetMode="External"/><Relationship Id="rId30" Type="http://schemas.openxmlformats.org/officeDocument/2006/relationships/hyperlink" Target="consultantplus://offline/ref=A37A1BEB0A7DBE28DAAEF855DE8CBBF697E6C0C4213C6ACB2A14F2EE459F48690D310A36DFC68E1EqDm9F" TargetMode="External"/><Relationship Id="rId35" Type="http://schemas.openxmlformats.org/officeDocument/2006/relationships/hyperlink" Target="http://ivo.garant.ru/document?id=85213&amp;sub=0" TargetMode="External"/><Relationship Id="rId43" Type="http://schemas.openxmlformats.org/officeDocument/2006/relationships/hyperlink" Target="http://ivo.garant.ru/document?id=10000845&amp;sub=0" TargetMode="External"/><Relationship Id="rId48" Type="http://schemas.openxmlformats.org/officeDocument/2006/relationships/hyperlink" Target="http://ivo.garant.ru/document?id=12082530&amp;sub=0" TargetMode="External"/><Relationship Id="rId56" Type="http://schemas.openxmlformats.org/officeDocument/2006/relationships/hyperlink" Target="http://ivo.garant.ru/document?id=70191410&amp;sub=0" TargetMode="External"/><Relationship Id="rId64" Type="http://schemas.openxmlformats.org/officeDocument/2006/relationships/hyperlink" Target="http://www.gosuslugi.ru" TargetMode="External"/><Relationship Id="rId69" Type="http://schemas.openxmlformats.org/officeDocument/2006/relationships/hyperlink" Target="http://www.gosuslugi.ru" TargetMode="External"/><Relationship Id="rId77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hyperlink" Target="http://ivo.garant.ru/document?id=12082530&amp;sub=0" TargetMode="External"/><Relationship Id="rId72" Type="http://schemas.openxmlformats.org/officeDocument/2006/relationships/hyperlink" Target="http://www.gosuslugi.ru" TargetMode="Externa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09E86D1B7BB7181718F92A19711BAD30138DD5FFECE6D5FEED3D0F2184E322025F6FB6946C55F80EEAC72NC19E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hyperlink" Target="consultantplus://offline/ref=C52D873195D1C21D6C120B6A49D35471040238F97A3725AD7F3A843224524E4F5750EED1F622L3u2J" TargetMode="External"/><Relationship Id="rId38" Type="http://schemas.openxmlformats.org/officeDocument/2006/relationships/hyperlink" Target="http://ivo.garant.ru/document?id=10003670&amp;sub=0" TargetMode="External"/><Relationship Id="rId46" Type="http://schemas.openxmlformats.org/officeDocument/2006/relationships/hyperlink" Target="http://ivo.garant.ru/document?id=12082530&amp;sub=0" TargetMode="External"/><Relationship Id="rId59" Type="http://schemas.openxmlformats.org/officeDocument/2006/relationships/hyperlink" Target="http://www.gosuslugi.ru" TargetMode="External"/><Relationship Id="rId67" Type="http://schemas.openxmlformats.org/officeDocument/2006/relationships/hyperlink" Target="http://www.gosuslugi.ru" TargetMode="External"/><Relationship Id="rId20" Type="http://schemas.openxmlformats.org/officeDocument/2006/relationships/hyperlink" Target="http://ivo.garant.ru/document?id=72320&amp;sub=0" TargetMode="External"/><Relationship Id="rId41" Type="http://schemas.openxmlformats.org/officeDocument/2006/relationships/hyperlink" Target="consultantplus://offline/ref=5D1D8F52DD2B77CEA7E584CB1422D4B7ED3A919FC9451ECDF544327E2A8DC502B40273F77616E404z0a2G" TargetMode="External"/><Relationship Id="rId54" Type="http://schemas.openxmlformats.org/officeDocument/2006/relationships/hyperlink" Target="http://ivo.garant.ru/document?id=70191410&amp;sub=0" TargetMode="External"/><Relationship Id="rId62" Type="http://schemas.openxmlformats.org/officeDocument/2006/relationships/header" Target="header1.xml"/><Relationship Id="rId70" Type="http://schemas.openxmlformats.org/officeDocument/2006/relationships/hyperlink" Target="http://www.gosuslugi.ru" TargetMode="External"/><Relationship Id="rId75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09E86D1B7BB7181718F92A19711BAD30138DD5FFECE6D5FEED3D0F2184E322025F6FB6946C55F80EEA974NC1AE" TargetMode="External"/><Relationship Id="rId23" Type="http://schemas.openxmlformats.org/officeDocument/2006/relationships/hyperlink" Target="consultantplus://offline/ref=EBE9DC809E806B967617B571FA1833CE335099EEFD14C1B7EEC590A1314F2946F7AA57CBAD20AE4E9232D6J5R6E" TargetMode="External"/><Relationship Id="rId28" Type="http://schemas.openxmlformats.org/officeDocument/2006/relationships/hyperlink" Target="consultantplus://offline/ref=1DA3E51AE0180EC95543DCE6FD1FD774113BB293C9985922C80CA8C859F8AE379522880FB588FDEBK731E" TargetMode="External"/><Relationship Id="rId36" Type="http://schemas.openxmlformats.org/officeDocument/2006/relationships/hyperlink" Target="http://ivo.garant.ru/document?id=72320&amp;sub=0" TargetMode="External"/><Relationship Id="rId49" Type="http://schemas.openxmlformats.org/officeDocument/2006/relationships/hyperlink" Target="http://ivo.garant.ru/document?id=12082530&amp;sub=0" TargetMode="External"/><Relationship Id="rId57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38CD-ADDD-49D4-9944-FCDE3CC8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85</Pages>
  <Words>26016</Words>
  <Characters>148297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Петроченкова</dc:creator>
  <cp:lastModifiedBy>DOLGIH</cp:lastModifiedBy>
  <cp:revision>34</cp:revision>
  <cp:lastPrinted>2018-07-12T10:07:00Z</cp:lastPrinted>
  <dcterms:created xsi:type="dcterms:W3CDTF">2018-06-04T09:50:00Z</dcterms:created>
  <dcterms:modified xsi:type="dcterms:W3CDTF">2018-07-26T08:44:00Z</dcterms:modified>
</cp:coreProperties>
</file>